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986AB" w14:textId="77777777" w:rsidR="0044637E" w:rsidRDefault="0044637E">
      <w:pPr>
        <w:autoSpaceDE w:val="0"/>
        <w:autoSpaceDN w:val="0"/>
        <w:spacing w:after="78" w:line="220" w:lineRule="exact"/>
      </w:pPr>
    </w:p>
    <w:p w14:paraId="01704962" w14:textId="77777777" w:rsidR="0044637E" w:rsidRPr="00470B91" w:rsidRDefault="00470B91">
      <w:pPr>
        <w:autoSpaceDE w:val="0"/>
        <w:autoSpaceDN w:val="0"/>
        <w:spacing w:after="0" w:line="230" w:lineRule="auto"/>
        <w:ind w:left="792"/>
        <w:rPr>
          <w:lang w:val="ru-RU"/>
        </w:rPr>
      </w:pPr>
      <w:r w:rsidRPr="00470B91">
        <w:rPr>
          <w:rFonts w:ascii="Times New Roman" w:eastAsia="Times New Roman" w:hAnsi="Times New Roman"/>
          <w:b/>
          <w:color w:val="000000"/>
          <w:sz w:val="24"/>
          <w:lang w:val="ru-RU"/>
        </w:rPr>
        <w:t>МИНИСТЕРСТВО ПРОСВЕЩЕНИЯ РОССИЙСКОЙ ФЕДЕРАЦИИ</w:t>
      </w:r>
    </w:p>
    <w:p w14:paraId="019DE622" w14:textId="77777777" w:rsidR="0044637E" w:rsidRPr="00470B91" w:rsidRDefault="00470B91">
      <w:pPr>
        <w:autoSpaceDE w:val="0"/>
        <w:autoSpaceDN w:val="0"/>
        <w:spacing w:before="670" w:after="0" w:line="230" w:lineRule="auto"/>
        <w:ind w:left="2118"/>
        <w:rPr>
          <w:lang w:val="ru-RU"/>
        </w:rPr>
      </w:pPr>
      <w:r w:rsidRPr="00470B91">
        <w:rPr>
          <w:rFonts w:ascii="Times New Roman" w:eastAsia="Times New Roman" w:hAnsi="Times New Roman"/>
          <w:color w:val="000000"/>
          <w:sz w:val="24"/>
          <w:lang w:val="ru-RU"/>
        </w:rPr>
        <w:t>Департамент образования Ярославской области</w:t>
      </w:r>
    </w:p>
    <w:p w14:paraId="21926332" w14:textId="77777777" w:rsidR="0044637E" w:rsidRPr="00470B91" w:rsidRDefault="00470B91">
      <w:pPr>
        <w:autoSpaceDE w:val="0"/>
        <w:autoSpaceDN w:val="0"/>
        <w:spacing w:before="670" w:after="1436" w:line="230" w:lineRule="auto"/>
        <w:ind w:right="3930"/>
        <w:jc w:val="right"/>
        <w:rPr>
          <w:lang w:val="ru-RU"/>
        </w:rPr>
      </w:pPr>
      <w:r w:rsidRPr="00470B91">
        <w:rPr>
          <w:rFonts w:ascii="Times New Roman" w:eastAsia="Times New Roman" w:hAnsi="Times New Roman"/>
          <w:color w:val="000000"/>
          <w:sz w:val="24"/>
          <w:lang w:val="ru-RU"/>
        </w:rPr>
        <w:t>средняя школа № 56</w:t>
      </w:r>
    </w:p>
    <w:p w14:paraId="07F43B87" w14:textId="77777777" w:rsidR="0044637E" w:rsidRPr="00470B91" w:rsidRDefault="0044637E">
      <w:pPr>
        <w:rPr>
          <w:lang w:val="ru-RU"/>
        </w:rPr>
        <w:sectPr w:rsidR="0044637E" w:rsidRPr="00470B91">
          <w:pgSz w:w="11900" w:h="16840"/>
          <w:pgMar w:top="298" w:right="882" w:bottom="398" w:left="1440" w:header="720" w:footer="720" w:gutter="0"/>
          <w:cols w:space="720" w:equalWidth="0">
            <w:col w:w="9578" w:space="0"/>
          </w:cols>
          <w:docGrid w:linePitch="360"/>
        </w:sectPr>
      </w:pPr>
    </w:p>
    <w:p w14:paraId="05C05E86" w14:textId="77777777" w:rsidR="009724C7" w:rsidRDefault="00470B91" w:rsidP="009724C7">
      <w:pPr>
        <w:autoSpaceDE w:val="0"/>
        <w:autoSpaceDN w:val="0"/>
        <w:spacing w:after="0" w:line="245" w:lineRule="auto"/>
        <w:ind w:left="2816" w:right="1008"/>
        <w:rPr>
          <w:rFonts w:ascii="Times New Roman" w:eastAsia="Times New Roman" w:hAnsi="Times New Roman"/>
          <w:color w:val="000000"/>
          <w:w w:val="102"/>
          <w:sz w:val="20"/>
          <w:lang w:val="ru-RU"/>
        </w:rPr>
      </w:pPr>
      <w:r w:rsidRPr="00470B91">
        <w:rPr>
          <w:rFonts w:ascii="Times New Roman" w:eastAsia="Times New Roman" w:hAnsi="Times New Roman"/>
          <w:color w:val="000000"/>
          <w:w w:val="102"/>
          <w:sz w:val="20"/>
          <w:lang w:val="ru-RU"/>
        </w:rPr>
        <w:lastRenderedPageBreak/>
        <w:t xml:space="preserve">СОГЛАСОВАНО </w:t>
      </w:r>
      <w:r w:rsidRPr="00470B91">
        <w:rPr>
          <w:lang w:val="ru-RU"/>
        </w:rPr>
        <w:br/>
      </w:r>
      <w:r w:rsidR="009724C7">
        <w:rPr>
          <w:rFonts w:ascii="Times New Roman" w:eastAsia="Times New Roman" w:hAnsi="Times New Roman"/>
          <w:color w:val="000000"/>
          <w:w w:val="102"/>
          <w:sz w:val="20"/>
          <w:lang w:val="ru-RU"/>
        </w:rPr>
        <w:t xml:space="preserve">Куратор внеурочной деятельности </w:t>
      </w:r>
    </w:p>
    <w:p w14:paraId="6BEF023C" w14:textId="7EFE8850" w:rsidR="0044637E" w:rsidRPr="00470B91" w:rsidRDefault="009724C7" w:rsidP="009724C7">
      <w:pPr>
        <w:autoSpaceDE w:val="0"/>
        <w:autoSpaceDN w:val="0"/>
        <w:spacing w:after="0" w:line="245" w:lineRule="auto"/>
        <w:ind w:left="2816" w:right="1008"/>
        <w:rPr>
          <w:lang w:val="ru-RU"/>
        </w:rPr>
      </w:pPr>
      <w:r>
        <w:rPr>
          <w:rFonts w:ascii="Times New Roman" w:eastAsia="Times New Roman" w:hAnsi="Times New Roman"/>
          <w:color w:val="000000"/>
          <w:w w:val="102"/>
          <w:sz w:val="20"/>
          <w:lang w:val="ru-RU"/>
        </w:rPr>
        <w:t>Гусева Е.В.</w:t>
      </w:r>
    </w:p>
    <w:p w14:paraId="4B359828" w14:textId="06EC8980" w:rsidR="0044637E" w:rsidRPr="00470B91" w:rsidRDefault="00470B91">
      <w:pPr>
        <w:autoSpaceDE w:val="0"/>
        <w:autoSpaceDN w:val="0"/>
        <w:spacing w:before="182" w:after="0" w:line="245" w:lineRule="auto"/>
        <w:ind w:left="2816" w:right="1152"/>
        <w:rPr>
          <w:lang w:val="ru-RU"/>
        </w:rPr>
      </w:pPr>
      <w:r w:rsidRPr="00470B91">
        <w:rPr>
          <w:rFonts w:ascii="Times New Roman" w:eastAsia="Times New Roman" w:hAnsi="Times New Roman"/>
          <w:color w:val="000000"/>
          <w:w w:val="102"/>
          <w:sz w:val="20"/>
          <w:lang w:val="ru-RU"/>
        </w:rPr>
        <w:t>Протокол №01-14/</w:t>
      </w:r>
      <w:r w:rsidR="004F071F">
        <w:rPr>
          <w:rFonts w:ascii="Times New Roman" w:eastAsia="Times New Roman" w:hAnsi="Times New Roman"/>
          <w:color w:val="000000"/>
          <w:w w:val="102"/>
          <w:sz w:val="20"/>
          <w:lang w:val="ru-RU"/>
        </w:rPr>
        <w:t>365</w:t>
      </w:r>
      <w:r w:rsidRPr="00470B91">
        <w:rPr>
          <w:lang w:val="ru-RU"/>
        </w:rPr>
        <w:br/>
      </w:r>
      <w:r w:rsidRPr="00470B91">
        <w:rPr>
          <w:rFonts w:ascii="Times New Roman" w:eastAsia="Times New Roman" w:hAnsi="Times New Roman"/>
          <w:color w:val="000000"/>
          <w:w w:val="102"/>
          <w:sz w:val="20"/>
          <w:lang w:val="ru-RU"/>
        </w:rPr>
        <w:t>от "30" 08  202</w:t>
      </w:r>
      <w:r w:rsidR="004F071F">
        <w:rPr>
          <w:rFonts w:ascii="Times New Roman" w:eastAsia="Times New Roman" w:hAnsi="Times New Roman"/>
          <w:color w:val="000000"/>
          <w:w w:val="102"/>
          <w:sz w:val="20"/>
          <w:lang w:val="ru-RU"/>
        </w:rPr>
        <w:t>3</w:t>
      </w:r>
      <w:r w:rsidRPr="00470B91">
        <w:rPr>
          <w:rFonts w:ascii="Times New Roman" w:eastAsia="Times New Roman" w:hAnsi="Times New Roman"/>
          <w:color w:val="000000"/>
          <w:w w:val="102"/>
          <w:sz w:val="20"/>
          <w:lang w:val="ru-RU"/>
        </w:rPr>
        <w:t xml:space="preserve"> г.</w:t>
      </w:r>
    </w:p>
    <w:p w14:paraId="621B00C9" w14:textId="77777777" w:rsidR="0044637E" w:rsidRPr="00470B91" w:rsidRDefault="0044637E">
      <w:pPr>
        <w:rPr>
          <w:lang w:val="ru-RU"/>
        </w:rPr>
        <w:sectPr w:rsidR="0044637E" w:rsidRPr="00470B91">
          <w:type w:val="continuous"/>
          <w:pgSz w:w="11900" w:h="16840"/>
          <w:pgMar w:top="298" w:right="882" w:bottom="398" w:left="1440" w:header="720" w:footer="720" w:gutter="0"/>
          <w:cols w:num="2" w:space="720" w:equalWidth="0">
            <w:col w:w="5976" w:space="0"/>
            <w:col w:w="3601" w:space="0"/>
          </w:cols>
          <w:docGrid w:linePitch="360"/>
        </w:sectPr>
      </w:pPr>
    </w:p>
    <w:p w14:paraId="40F9F915" w14:textId="77777777" w:rsidR="0044637E" w:rsidRPr="00470B91" w:rsidRDefault="00470B91">
      <w:pPr>
        <w:autoSpaceDE w:val="0"/>
        <w:autoSpaceDN w:val="0"/>
        <w:spacing w:after="0" w:line="245" w:lineRule="auto"/>
        <w:ind w:left="356" w:right="1728"/>
        <w:rPr>
          <w:lang w:val="ru-RU"/>
        </w:rPr>
      </w:pPr>
      <w:r w:rsidRPr="00470B91">
        <w:rPr>
          <w:rFonts w:ascii="Times New Roman" w:eastAsia="Times New Roman" w:hAnsi="Times New Roman"/>
          <w:color w:val="000000"/>
          <w:w w:val="102"/>
          <w:sz w:val="20"/>
          <w:lang w:val="ru-RU"/>
        </w:rPr>
        <w:lastRenderedPageBreak/>
        <w:t xml:space="preserve">УТВЕРЖДЕНО </w:t>
      </w:r>
      <w:r w:rsidRPr="00470B91">
        <w:rPr>
          <w:lang w:val="ru-RU"/>
        </w:rPr>
        <w:br/>
      </w:r>
      <w:r w:rsidRPr="00470B91">
        <w:rPr>
          <w:rFonts w:ascii="Times New Roman" w:eastAsia="Times New Roman" w:hAnsi="Times New Roman"/>
          <w:color w:val="000000"/>
          <w:w w:val="102"/>
          <w:sz w:val="20"/>
          <w:lang w:val="ru-RU"/>
        </w:rPr>
        <w:t>Директор</w:t>
      </w:r>
    </w:p>
    <w:p w14:paraId="50D58134" w14:textId="77777777" w:rsidR="0044637E" w:rsidRPr="00470B91" w:rsidRDefault="00470B91">
      <w:pPr>
        <w:autoSpaceDE w:val="0"/>
        <w:autoSpaceDN w:val="0"/>
        <w:spacing w:before="182" w:after="0" w:line="230" w:lineRule="auto"/>
        <w:ind w:left="356"/>
        <w:rPr>
          <w:lang w:val="ru-RU"/>
        </w:rPr>
      </w:pPr>
      <w:r w:rsidRPr="00470B91">
        <w:rPr>
          <w:rFonts w:ascii="Times New Roman" w:eastAsia="Times New Roman" w:hAnsi="Times New Roman"/>
          <w:color w:val="000000"/>
          <w:w w:val="102"/>
          <w:sz w:val="20"/>
          <w:lang w:val="ru-RU"/>
        </w:rPr>
        <w:t>Озерова Татьяна Николаевна</w:t>
      </w:r>
    </w:p>
    <w:p w14:paraId="29CA9B48" w14:textId="1A592FCE" w:rsidR="0044637E" w:rsidRPr="00470B91" w:rsidRDefault="00470B91">
      <w:pPr>
        <w:autoSpaceDE w:val="0"/>
        <w:autoSpaceDN w:val="0"/>
        <w:spacing w:before="182" w:after="1038" w:line="245" w:lineRule="auto"/>
        <w:ind w:left="356" w:right="1440"/>
        <w:rPr>
          <w:lang w:val="ru-RU"/>
        </w:rPr>
      </w:pPr>
      <w:r w:rsidRPr="00470B91">
        <w:rPr>
          <w:rFonts w:ascii="Times New Roman" w:eastAsia="Times New Roman" w:hAnsi="Times New Roman"/>
          <w:color w:val="000000"/>
          <w:w w:val="102"/>
          <w:sz w:val="20"/>
          <w:lang w:val="ru-RU"/>
        </w:rPr>
        <w:t>Приказ №01-14/</w:t>
      </w:r>
      <w:r w:rsidR="004F071F">
        <w:rPr>
          <w:rFonts w:ascii="Times New Roman" w:eastAsia="Times New Roman" w:hAnsi="Times New Roman"/>
          <w:color w:val="000000"/>
          <w:w w:val="102"/>
          <w:sz w:val="20"/>
          <w:lang w:val="ru-RU"/>
        </w:rPr>
        <w:t>365</w:t>
      </w:r>
      <w:r w:rsidRPr="00470B91">
        <w:rPr>
          <w:lang w:val="ru-RU"/>
        </w:rPr>
        <w:br/>
      </w:r>
      <w:r w:rsidRPr="00470B91">
        <w:rPr>
          <w:rFonts w:ascii="Times New Roman" w:eastAsia="Times New Roman" w:hAnsi="Times New Roman"/>
          <w:color w:val="000000"/>
          <w:w w:val="102"/>
          <w:sz w:val="20"/>
          <w:lang w:val="ru-RU"/>
        </w:rPr>
        <w:t>от "30" 08 202</w:t>
      </w:r>
      <w:r w:rsidR="004F071F">
        <w:rPr>
          <w:rFonts w:ascii="Times New Roman" w:eastAsia="Times New Roman" w:hAnsi="Times New Roman"/>
          <w:color w:val="000000"/>
          <w:w w:val="102"/>
          <w:sz w:val="20"/>
          <w:lang w:val="ru-RU"/>
        </w:rPr>
        <w:t>3</w:t>
      </w:r>
      <w:r w:rsidRPr="00470B91">
        <w:rPr>
          <w:rFonts w:ascii="Times New Roman" w:eastAsia="Times New Roman" w:hAnsi="Times New Roman"/>
          <w:color w:val="000000"/>
          <w:w w:val="102"/>
          <w:sz w:val="20"/>
          <w:lang w:val="ru-RU"/>
        </w:rPr>
        <w:t xml:space="preserve"> г.</w:t>
      </w:r>
    </w:p>
    <w:p w14:paraId="5CB3E881" w14:textId="77777777" w:rsidR="0044637E" w:rsidRPr="00470B91" w:rsidRDefault="0044637E">
      <w:pPr>
        <w:rPr>
          <w:lang w:val="ru-RU"/>
        </w:rPr>
        <w:sectPr w:rsidR="0044637E" w:rsidRPr="00470B91">
          <w:type w:val="nextColumn"/>
          <w:pgSz w:w="11900" w:h="16840"/>
          <w:pgMar w:top="298" w:right="882" w:bottom="398" w:left="1440" w:header="720" w:footer="720" w:gutter="0"/>
          <w:cols w:num="2" w:space="720" w:equalWidth="0">
            <w:col w:w="5976" w:space="0"/>
            <w:col w:w="3601" w:space="0"/>
          </w:cols>
          <w:docGrid w:linePitch="360"/>
        </w:sectPr>
      </w:pPr>
    </w:p>
    <w:p w14:paraId="7CEB8469" w14:textId="5F0C1D0A" w:rsidR="0044637E" w:rsidRPr="00470B91" w:rsidRDefault="00470B91">
      <w:pPr>
        <w:autoSpaceDE w:val="0"/>
        <w:autoSpaceDN w:val="0"/>
        <w:spacing w:after="0" w:line="262" w:lineRule="auto"/>
        <w:ind w:left="3024" w:right="3600"/>
        <w:jc w:val="center"/>
        <w:rPr>
          <w:lang w:val="ru-RU"/>
        </w:rPr>
      </w:pPr>
      <w:r w:rsidRPr="00470B91">
        <w:rPr>
          <w:rFonts w:ascii="Times New Roman" w:eastAsia="Times New Roman" w:hAnsi="Times New Roman"/>
          <w:b/>
          <w:color w:val="000000"/>
          <w:sz w:val="24"/>
          <w:lang w:val="ru-RU"/>
        </w:rPr>
        <w:lastRenderedPageBreak/>
        <w:t xml:space="preserve">РАБОЧАЯ ПРОГРАММА </w:t>
      </w:r>
      <w:r w:rsidR="009724C7" w:rsidRPr="009724C7">
        <w:rPr>
          <w:rFonts w:ascii="Times New Roman" w:eastAsia="Times New Roman" w:hAnsi="Times New Roman"/>
          <w:color w:val="000000"/>
          <w:sz w:val="24"/>
          <w:lang w:val="ru-RU"/>
        </w:rPr>
        <w:t>курса</w:t>
      </w:r>
      <w:r w:rsidRPr="00470B91">
        <w:rPr>
          <w:lang w:val="ru-RU"/>
        </w:rPr>
        <w:br/>
      </w:r>
      <w:r>
        <w:rPr>
          <w:lang w:val="ru-RU"/>
        </w:rPr>
        <w:t>внеурочной деятельности</w:t>
      </w:r>
    </w:p>
    <w:p w14:paraId="7243B165" w14:textId="369D341B" w:rsidR="0044637E" w:rsidRPr="00470B91" w:rsidRDefault="00470B91">
      <w:pPr>
        <w:autoSpaceDE w:val="0"/>
        <w:autoSpaceDN w:val="0"/>
        <w:spacing w:before="166" w:after="0" w:line="262" w:lineRule="auto"/>
        <w:ind w:left="3312" w:right="3744"/>
        <w:jc w:val="center"/>
        <w:rPr>
          <w:rFonts w:ascii="Times New Roman" w:eastAsia="Times New Roman" w:hAnsi="Times New Roman"/>
          <w:color w:val="000000"/>
          <w:sz w:val="24"/>
          <w:lang w:val="ru-RU"/>
        </w:rPr>
      </w:pPr>
      <w:r w:rsidRPr="00470B91">
        <w:rPr>
          <w:lang w:val="ru-RU"/>
        </w:rPr>
        <w:br/>
      </w:r>
      <w:r w:rsidRPr="00470B91">
        <w:rPr>
          <w:rFonts w:ascii="Times New Roman" w:eastAsia="Times New Roman" w:hAnsi="Times New Roman"/>
          <w:color w:val="000000"/>
          <w:sz w:val="24"/>
          <w:lang w:val="ru-RU"/>
        </w:rPr>
        <w:t>«</w:t>
      </w:r>
      <w:r w:rsidR="009724C7">
        <w:rPr>
          <w:rFonts w:ascii="Times New Roman" w:eastAsia="Times New Roman" w:hAnsi="Times New Roman"/>
          <w:color w:val="000000"/>
          <w:sz w:val="24"/>
          <w:lang w:val="ru-RU"/>
        </w:rPr>
        <w:t>Подвижные игры</w:t>
      </w:r>
      <w:r w:rsidRPr="00470B91">
        <w:rPr>
          <w:rFonts w:ascii="Times New Roman" w:eastAsia="Times New Roman" w:hAnsi="Times New Roman"/>
          <w:color w:val="000000"/>
          <w:sz w:val="24"/>
          <w:lang w:val="ru-RU"/>
        </w:rPr>
        <w:t>»</w:t>
      </w:r>
    </w:p>
    <w:p w14:paraId="29F95645" w14:textId="77777777" w:rsidR="00470B91" w:rsidRPr="00470B91" w:rsidRDefault="00470B91" w:rsidP="00470B91">
      <w:pPr>
        <w:autoSpaceDE w:val="0"/>
        <w:autoSpaceDN w:val="0"/>
        <w:spacing w:before="166" w:after="0" w:line="262" w:lineRule="auto"/>
        <w:ind w:left="2835" w:right="3482"/>
        <w:jc w:val="center"/>
        <w:rPr>
          <w:lang w:val="ru-RU"/>
        </w:rPr>
      </w:pPr>
      <w:r>
        <w:rPr>
          <w:lang w:val="ru-RU"/>
        </w:rPr>
        <w:t xml:space="preserve">      </w:t>
      </w:r>
    </w:p>
    <w:p w14:paraId="7B1F3CCE" w14:textId="77777777" w:rsidR="009724C7" w:rsidRDefault="00470B91">
      <w:pPr>
        <w:autoSpaceDE w:val="0"/>
        <w:autoSpaceDN w:val="0"/>
        <w:spacing w:before="670" w:after="0" w:line="262" w:lineRule="auto"/>
        <w:ind w:left="2304" w:right="2592"/>
        <w:jc w:val="center"/>
        <w:rPr>
          <w:rFonts w:ascii="Times New Roman" w:eastAsia="Times New Roman" w:hAnsi="Times New Roman"/>
          <w:color w:val="000000"/>
          <w:sz w:val="24"/>
          <w:lang w:val="ru-RU"/>
        </w:rPr>
      </w:pPr>
      <w:r w:rsidRPr="00470B91">
        <w:rPr>
          <w:rFonts w:ascii="Times New Roman" w:eastAsia="Times New Roman" w:hAnsi="Times New Roman"/>
          <w:color w:val="000000"/>
          <w:sz w:val="24"/>
          <w:lang w:val="ru-RU"/>
        </w:rPr>
        <w:t xml:space="preserve">для 5 </w:t>
      </w:r>
      <w:r w:rsidR="009724C7">
        <w:rPr>
          <w:rFonts w:ascii="Times New Roman" w:eastAsia="Times New Roman" w:hAnsi="Times New Roman"/>
          <w:color w:val="000000"/>
          <w:sz w:val="24"/>
          <w:lang w:val="ru-RU"/>
        </w:rPr>
        <w:t xml:space="preserve">«1» </w:t>
      </w:r>
      <w:r w:rsidRPr="00470B91">
        <w:rPr>
          <w:rFonts w:ascii="Times New Roman" w:eastAsia="Times New Roman" w:hAnsi="Times New Roman"/>
          <w:color w:val="000000"/>
          <w:sz w:val="24"/>
          <w:lang w:val="ru-RU"/>
        </w:rPr>
        <w:t xml:space="preserve">класса </w:t>
      </w:r>
    </w:p>
    <w:p w14:paraId="0936757C" w14:textId="56819DA4" w:rsidR="009724C7" w:rsidRDefault="00470B91" w:rsidP="009724C7">
      <w:pPr>
        <w:autoSpaceDE w:val="0"/>
        <w:autoSpaceDN w:val="0"/>
        <w:spacing w:before="670" w:after="0" w:line="262" w:lineRule="auto"/>
        <w:ind w:left="2304" w:right="2592"/>
        <w:jc w:val="center"/>
        <w:rPr>
          <w:lang w:val="ru-RU"/>
        </w:rPr>
      </w:pPr>
      <w:r w:rsidRPr="00470B91">
        <w:rPr>
          <w:rFonts w:ascii="Times New Roman" w:eastAsia="Times New Roman" w:hAnsi="Times New Roman"/>
          <w:color w:val="000000"/>
          <w:sz w:val="24"/>
          <w:lang w:val="ru-RU"/>
        </w:rPr>
        <w:t>на 202</w:t>
      </w:r>
      <w:r w:rsidR="004F071F">
        <w:rPr>
          <w:rFonts w:ascii="Times New Roman" w:eastAsia="Times New Roman" w:hAnsi="Times New Roman"/>
          <w:color w:val="000000"/>
          <w:sz w:val="24"/>
          <w:lang w:val="ru-RU"/>
        </w:rPr>
        <w:t>3</w:t>
      </w:r>
      <w:r w:rsidRPr="00470B91">
        <w:rPr>
          <w:rFonts w:ascii="Times New Roman" w:eastAsia="Times New Roman" w:hAnsi="Times New Roman"/>
          <w:color w:val="000000"/>
          <w:sz w:val="24"/>
          <w:lang w:val="ru-RU"/>
        </w:rPr>
        <w:t>-202</w:t>
      </w:r>
      <w:r w:rsidR="004F071F">
        <w:rPr>
          <w:rFonts w:ascii="Times New Roman" w:eastAsia="Times New Roman" w:hAnsi="Times New Roman"/>
          <w:color w:val="000000"/>
          <w:sz w:val="24"/>
          <w:lang w:val="ru-RU"/>
        </w:rPr>
        <w:t>4</w:t>
      </w:r>
      <w:r w:rsidRPr="00470B91">
        <w:rPr>
          <w:rFonts w:ascii="Times New Roman" w:eastAsia="Times New Roman" w:hAnsi="Times New Roman"/>
          <w:color w:val="000000"/>
          <w:sz w:val="24"/>
          <w:lang w:val="ru-RU"/>
        </w:rPr>
        <w:t xml:space="preserve"> учебный год</w:t>
      </w:r>
    </w:p>
    <w:p w14:paraId="1515E1F1" w14:textId="45898D7F" w:rsidR="00470B91" w:rsidRDefault="004F071F" w:rsidP="009724C7">
      <w:pPr>
        <w:autoSpaceDE w:val="0"/>
        <w:autoSpaceDN w:val="0"/>
        <w:spacing w:before="670" w:after="0" w:line="262" w:lineRule="auto"/>
        <w:ind w:left="2304" w:right="2592"/>
        <w:jc w:val="center"/>
        <w:rPr>
          <w:lang w:val="ru-RU"/>
        </w:rPr>
      </w:pPr>
      <w:proofErr w:type="spellStart"/>
      <w:r>
        <w:rPr>
          <w:rFonts w:ascii="Times New Roman" w:eastAsia="Times New Roman" w:hAnsi="Times New Roman"/>
          <w:color w:val="000000"/>
          <w:sz w:val="24"/>
          <w:lang w:val="ru-RU"/>
        </w:rPr>
        <w:t>Мажай</w:t>
      </w:r>
      <w:proofErr w:type="spellEnd"/>
      <w:r>
        <w:rPr>
          <w:rFonts w:ascii="Times New Roman" w:eastAsia="Times New Roman" w:hAnsi="Times New Roman"/>
          <w:color w:val="000000"/>
          <w:sz w:val="24"/>
          <w:lang w:val="ru-RU"/>
        </w:rPr>
        <w:t xml:space="preserve"> Александр Сергеевич</w:t>
      </w:r>
      <w:r w:rsidR="00470B91" w:rsidRPr="00470B91">
        <w:rPr>
          <w:rFonts w:ascii="Times New Roman" w:eastAsia="Times New Roman" w:hAnsi="Times New Roman"/>
          <w:color w:val="000000"/>
          <w:sz w:val="24"/>
          <w:lang w:val="ru-RU"/>
        </w:rPr>
        <w:t xml:space="preserve"> </w:t>
      </w:r>
    </w:p>
    <w:p w14:paraId="0389979F" w14:textId="2C61A225" w:rsidR="0044637E" w:rsidRPr="00470B91" w:rsidRDefault="00470B91" w:rsidP="00470B91">
      <w:pPr>
        <w:autoSpaceDE w:val="0"/>
        <w:autoSpaceDN w:val="0"/>
        <w:spacing w:before="2112" w:after="0" w:line="262" w:lineRule="auto"/>
        <w:ind w:left="8696" w:hanging="5010"/>
        <w:rPr>
          <w:lang w:val="ru-RU"/>
        </w:rPr>
        <w:sectPr w:rsidR="0044637E" w:rsidRPr="00470B91">
          <w:type w:val="continuous"/>
          <w:pgSz w:w="11900" w:h="16840"/>
          <w:pgMar w:top="298" w:right="882" w:bottom="398" w:left="1440" w:header="720" w:footer="720" w:gutter="0"/>
          <w:cols w:space="720" w:equalWidth="0">
            <w:col w:w="9578" w:space="0"/>
          </w:cols>
          <w:docGrid w:linePitch="360"/>
        </w:sectPr>
      </w:pPr>
      <w:r w:rsidRPr="00470B91">
        <w:rPr>
          <w:rFonts w:ascii="Times New Roman" w:eastAsia="Times New Roman" w:hAnsi="Times New Roman"/>
          <w:color w:val="000000"/>
          <w:sz w:val="24"/>
          <w:lang w:val="ru-RU"/>
        </w:rPr>
        <w:t>Ярославль 202</w:t>
      </w:r>
      <w:r w:rsidR="004F071F">
        <w:rPr>
          <w:rFonts w:ascii="Times New Roman" w:eastAsia="Times New Roman" w:hAnsi="Times New Roman"/>
          <w:color w:val="000000"/>
          <w:sz w:val="24"/>
          <w:lang w:val="ru-RU"/>
        </w:rPr>
        <w:t>3</w:t>
      </w:r>
    </w:p>
    <w:p w14:paraId="508A63A9" w14:textId="77777777" w:rsidR="0044637E" w:rsidRPr="00470B91" w:rsidRDefault="0044637E">
      <w:pPr>
        <w:autoSpaceDE w:val="0"/>
        <w:autoSpaceDN w:val="0"/>
        <w:spacing w:after="78" w:line="220" w:lineRule="exact"/>
        <w:rPr>
          <w:lang w:val="ru-RU"/>
        </w:rPr>
      </w:pPr>
    </w:p>
    <w:p w14:paraId="681E2D5F" w14:textId="77777777" w:rsidR="0044637E" w:rsidRPr="00470B91" w:rsidRDefault="00470B91" w:rsidP="00C95695">
      <w:pPr>
        <w:autoSpaceDE w:val="0"/>
        <w:autoSpaceDN w:val="0"/>
        <w:spacing w:after="0" w:line="230" w:lineRule="auto"/>
        <w:jc w:val="center"/>
        <w:rPr>
          <w:lang w:val="ru-RU"/>
        </w:rPr>
      </w:pPr>
      <w:r w:rsidRPr="00470B91">
        <w:rPr>
          <w:rFonts w:ascii="Times New Roman" w:eastAsia="Times New Roman" w:hAnsi="Times New Roman"/>
          <w:b/>
          <w:color w:val="000000"/>
          <w:sz w:val="24"/>
          <w:lang w:val="ru-RU"/>
        </w:rPr>
        <w:t>ПОЯСНИТЕЛЬНАЯ ЗАПИСКА</w:t>
      </w:r>
    </w:p>
    <w:p w14:paraId="68BF93B0" w14:textId="211DF593" w:rsidR="0044637E" w:rsidRPr="00470B91" w:rsidRDefault="00470B91" w:rsidP="00C95695">
      <w:pPr>
        <w:autoSpaceDE w:val="0"/>
        <w:autoSpaceDN w:val="0"/>
        <w:spacing w:after="0" w:line="230" w:lineRule="auto"/>
        <w:ind w:left="180"/>
        <w:rPr>
          <w:lang w:val="ru-RU"/>
        </w:rPr>
      </w:pPr>
      <w:r w:rsidRPr="00470B91">
        <w:rPr>
          <w:rFonts w:ascii="Times New Roman" w:eastAsia="Times New Roman" w:hAnsi="Times New Roman"/>
          <w:b/>
          <w:color w:val="000000"/>
          <w:sz w:val="24"/>
          <w:lang w:val="ru-RU"/>
        </w:rPr>
        <w:t>ОБЩАЯ ХАРАКТЕРИСТИКА УЧЕБНОГО ПРЕДМЕТА «</w:t>
      </w:r>
      <w:r w:rsidR="009724C7">
        <w:rPr>
          <w:rFonts w:ascii="Times New Roman" w:eastAsia="Times New Roman" w:hAnsi="Times New Roman"/>
          <w:color w:val="000000"/>
          <w:sz w:val="24"/>
          <w:lang w:val="ru-RU"/>
        </w:rPr>
        <w:t>Подвижные игры</w:t>
      </w:r>
      <w:r w:rsidRPr="00470B91">
        <w:rPr>
          <w:rFonts w:ascii="Times New Roman" w:eastAsia="Times New Roman" w:hAnsi="Times New Roman"/>
          <w:b/>
          <w:color w:val="000000"/>
          <w:sz w:val="24"/>
          <w:lang w:val="ru-RU"/>
        </w:rPr>
        <w:t>»</w:t>
      </w:r>
    </w:p>
    <w:p w14:paraId="1891C2A6" w14:textId="77777777" w:rsidR="0044637E" w:rsidRPr="00470B91" w:rsidRDefault="00470B91" w:rsidP="00C95695">
      <w:pPr>
        <w:autoSpaceDE w:val="0"/>
        <w:autoSpaceDN w:val="0"/>
        <w:spacing w:after="0" w:line="286" w:lineRule="auto"/>
        <w:ind w:firstLine="180"/>
        <w:rPr>
          <w:lang w:val="ru-RU"/>
        </w:rPr>
      </w:pPr>
      <w:r w:rsidRPr="00470B91">
        <w:rPr>
          <w:rFonts w:ascii="Times New Roman" w:eastAsia="Times New Roman" w:hAnsi="Times New Roman"/>
          <w:color w:val="000000"/>
          <w:sz w:val="24"/>
          <w:lang w:val="ru-RU"/>
        </w:rPr>
        <w:t xml:space="preserve">При создании рабочей программы </w:t>
      </w:r>
      <w:r>
        <w:rPr>
          <w:rFonts w:ascii="Times New Roman" w:eastAsia="Times New Roman" w:hAnsi="Times New Roman"/>
          <w:color w:val="000000"/>
          <w:sz w:val="24"/>
          <w:lang w:val="ru-RU"/>
        </w:rPr>
        <w:t xml:space="preserve">внеурочной деятельности </w:t>
      </w:r>
      <w:r w:rsidRPr="00470B91">
        <w:rPr>
          <w:rFonts w:ascii="Times New Roman" w:eastAsia="Times New Roman" w:hAnsi="Times New Roman"/>
          <w:color w:val="000000"/>
          <w:sz w:val="24"/>
          <w:lang w:val="ru-RU"/>
        </w:rPr>
        <w:t>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14:paraId="2AE50983" w14:textId="77777777" w:rsidR="0044637E" w:rsidRPr="00470B91" w:rsidRDefault="00470B91" w:rsidP="00C95695">
      <w:pPr>
        <w:autoSpaceDE w:val="0"/>
        <w:autoSpaceDN w:val="0"/>
        <w:spacing w:after="0"/>
        <w:ind w:firstLine="180"/>
        <w:rPr>
          <w:lang w:val="ru-RU"/>
        </w:rPr>
      </w:pPr>
      <w:r w:rsidRPr="00470B91">
        <w:rPr>
          <w:rFonts w:ascii="Times New Roman" w:eastAsia="Times New Roman" w:hAnsi="Times New Roman"/>
          <w:color w:val="000000"/>
          <w:sz w:val="24"/>
          <w:lang w:val="ru-RU"/>
        </w:rPr>
        <w:t xml:space="preserve">В своей социально-ценностной ориентации программа </w:t>
      </w:r>
      <w:r w:rsidR="00C95695">
        <w:rPr>
          <w:rFonts w:ascii="Times New Roman" w:eastAsia="Times New Roman" w:hAnsi="Times New Roman"/>
          <w:color w:val="000000"/>
          <w:sz w:val="24"/>
          <w:lang w:val="ru-RU"/>
        </w:rPr>
        <w:t xml:space="preserve">внеурочной деятельности </w:t>
      </w:r>
      <w:r w:rsidRPr="00470B91">
        <w:rPr>
          <w:rFonts w:ascii="Times New Roman" w:eastAsia="Times New Roman" w:hAnsi="Times New Roman"/>
          <w:color w:val="000000"/>
          <w:sz w:val="24"/>
          <w:lang w:val="ru-RU"/>
        </w:rPr>
        <w:t>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w:t>
      </w:r>
    </w:p>
    <w:p w14:paraId="2FAAAAB3" w14:textId="77777777" w:rsidR="0044637E" w:rsidRPr="00470B91" w:rsidRDefault="00470B91" w:rsidP="00C95695">
      <w:pPr>
        <w:autoSpaceDE w:val="0"/>
        <w:autoSpaceDN w:val="0"/>
        <w:spacing w:after="0"/>
        <w:ind w:right="288"/>
        <w:rPr>
          <w:lang w:val="ru-RU"/>
        </w:rPr>
      </w:pPr>
      <w:r w:rsidRPr="00470B91">
        <w:rPr>
          <w:rFonts w:ascii="Times New Roman" w:eastAsia="Times New Roman" w:hAnsi="Times New Roman"/>
          <w:color w:val="000000"/>
          <w:sz w:val="24"/>
          <w:lang w:val="ru-RU"/>
        </w:rPr>
        <w:t xml:space="preserve">Программа </w:t>
      </w:r>
      <w:r>
        <w:rPr>
          <w:rFonts w:ascii="Times New Roman" w:eastAsia="Times New Roman" w:hAnsi="Times New Roman"/>
          <w:color w:val="000000"/>
          <w:sz w:val="24"/>
          <w:lang w:val="ru-RU"/>
        </w:rPr>
        <w:t xml:space="preserve">внеурочной деятельности </w:t>
      </w:r>
      <w:r w:rsidRPr="00470B91">
        <w:rPr>
          <w:rFonts w:ascii="Times New Roman" w:eastAsia="Times New Roman" w:hAnsi="Times New Roman"/>
          <w:color w:val="000000"/>
          <w:sz w:val="24"/>
          <w:lang w:val="ru-RU"/>
        </w:rPr>
        <w:t>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14:paraId="41637323" w14:textId="0D1E1B3E" w:rsidR="0044637E" w:rsidRPr="00470B91" w:rsidRDefault="00470B91" w:rsidP="00C95695">
      <w:pPr>
        <w:autoSpaceDE w:val="0"/>
        <w:autoSpaceDN w:val="0"/>
        <w:spacing w:after="0" w:line="230" w:lineRule="auto"/>
        <w:ind w:left="180"/>
        <w:rPr>
          <w:lang w:val="ru-RU"/>
        </w:rPr>
      </w:pPr>
      <w:r w:rsidRPr="00470B91">
        <w:rPr>
          <w:rFonts w:ascii="Times New Roman" w:eastAsia="Times New Roman" w:hAnsi="Times New Roman"/>
          <w:b/>
          <w:color w:val="000000"/>
          <w:sz w:val="24"/>
          <w:lang w:val="ru-RU"/>
        </w:rPr>
        <w:t>ЦЕЛИ ИЗУЧЕНИЯ УЧЕБНОГО ПРЕДМЕТА «</w:t>
      </w:r>
      <w:r w:rsidR="009724C7">
        <w:rPr>
          <w:rFonts w:ascii="Times New Roman" w:eastAsia="Times New Roman" w:hAnsi="Times New Roman"/>
          <w:color w:val="000000"/>
          <w:sz w:val="24"/>
          <w:lang w:val="ru-RU"/>
        </w:rPr>
        <w:t>Подвижные игры</w:t>
      </w:r>
      <w:r w:rsidRPr="00470B91">
        <w:rPr>
          <w:rFonts w:ascii="Times New Roman" w:eastAsia="Times New Roman" w:hAnsi="Times New Roman"/>
          <w:b/>
          <w:color w:val="000000"/>
          <w:sz w:val="24"/>
          <w:lang w:val="ru-RU"/>
        </w:rPr>
        <w:t>»</w:t>
      </w:r>
    </w:p>
    <w:p w14:paraId="1F44E4F3" w14:textId="77777777" w:rsidR="0044637E" w:rsidRPr="00470B91" w:rsidRDefault="00470B91" w:rsidP="00C95695">
      <w:pPr>
        <w:autoSpaceDE w:val="0"/>
        <w:autoSpaceDN w:val="0"/>
        <w:spacing w:after="0" w:line="286" w:lineRule="auto"/>
        <w:ind w:firstLine="180"/>
        <w:rPr>
          <w:lang w:val="ru-RU"/>
        </w:rPr>
      </w:pPr>
      <w:r w:rsidRPr="00470B91">
        <w:rPr>
          <w:rFonts w:ascii="Times New Roman" w:eastAsia="Times New Roman" w:hAnsi="Times New Roman"/>
          <w:color w:val="000000"/>
          <w:sz w:val="24"/>
          <w:lang w:val="ru-RU"/>
        </w:rPr>
        <w:t xml:space="preserve">Общей целью школьного образования по физической культуре является формирование </w:t>
      </w:r>
      <w:r w:rsidRPr="00470B91">
        <w:rPr>
          <w:lang w:val="ru-RU"/>
        </w:rPr>
        <w:br/>
      </w:r>
      <w:r w:rsidRPr="00470B91">
        <w:rPr>
          <w:rFonts w:ascii="Times New Roman" w:eastAsia="Times New Roman" w:hAnsi="Times New Roman"/>
          <w:color w:val="000000"/>
          <w:sz w:val="24"/>
          <w:lang w:val="ru-RU"/>
        </w:rPr>
        <w:t>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w:t>
      </w:r>
      <w:r w:rsidR="00C95695">
        <w:rPr>
          <w:rFonts w:ascii="Times New Roman" w:eastAsia="Times New Roman" w:hAnsi="Times New Roman"/>
          <w:color w:val="000000"/>
          <w:sz w:val="24"/>
          <w:lang w:val="ru-RU"/>
        </w:rPr>
        <w:t xml:space="preserve"> внеурочной деятельности</w:t>
      </w:r>
      <w:r w:rsidRPr="00470B91">
        <w:rPr>
          <w:rFonts w:ascii="Times New Roman" w:eastAsia="Times New Roman" w:hAnsi="Times New Roman"/>
          <w:color w:val="000000"/>
          <w:sz w:val="24"/>
          <w:lang w:val="ru-RU"/>
        </w:rPr>
        <w:t xml:space="preserve">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14:paraId="311012F3" w14:textId="77777777" w:rsidR="0044637E" w:rsidRPr="00470B91" w:rsidRDefault="00470B91" w:rsidP="00C95695">
      <w:pPr>
        <w:autoSpaceDE w:val="0"/>
        <w:autoSpaceDN w:val="0"/>
        <w:spacing w:after="0" w:line="283" w:lineRule="auto"/>
        <w:ind w:firstLine="180"/>
        <w:rPr>
          <w:lang w:val="ru-RU"/>
        </w:rPr>
      </w:pPr>
      <w:r w:rsidRPr="00470B91">
        <w:rPr>
          <w:rFonts w:ascii="Times New Roman" w:eastAsia="Times New Roman" w:hAnsi="Times New Roman"/>
          <w:color w:val="000000"/>
          <w:sz w:val="24"/>
          <w:lang w:val="ru-RU"/>
        </w:rPr>
        <w:t xml:space="preserve">Развивающая направленность рабочей программы </w:t>
      </w:r>
      <w:r w:rsidR="00C95695">
        <w:rPr>
          <w:rFonts w:ascii="Times New Roman" w:eastAsia="Times New Roman" w:hAnsi="Times New Roman"/>
          <w:color w:val="000000"/>
          <w:sz w:val="24"/>
          <w:lang w:val="ru-RU"/>
        </w:rPr>
        <w:t xml:space="preserve">внеурочной деятельности </w:t>
      </w:r>
      <w:r w:rsidRPr="00470B91">
        <w:rPr>
          <w:rFonts w:ascii="Times New Roman" w:eastAsia="Times New Roman" w:hAnsi="Times New Roman"/>
          <w:color w:val="000000"/>
          <w:sz w:val="24"/>
          <w:lang w:val="ru-RU"/>
        </w:rPr>
        <w:t xml:space="preserve">определяется вектором развития физических качеств и функциональных возможностей организма занимающихся, являющихся основой </w:t>
      </w:r>
      <w:r w:rsidRPr="00470B91">
        <w:rPr>
          <w:lang w:val="ru-RU"/>
        </w:rPr>
        <w:br/>
      </w:r>
      <w:r w:rsidRPr="00470B91">
        <w:rPr>
          <w:rFonts w:ascii="Times New Roman" w:eastAsia="Times New Roman" w:hAnsi="Times New Roman"/>
          <w:color w:val="000000"/>
          <w:sz w:val="24"/>
          <w:lang w:val="ru-RU"/>
        </w:rPr>
        <w:t xml:space="preserve">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w:t>
      </w:r>
      <w:r w:rsidRPr="00470B91">
        <w:rPr>
          <w:lang w:val="ru-RU"/>
        </w:rPr>
        <w:br/>
      </w:r>
      <w:r w:rsidRPr="00470B91">
        <w:rPr>
          <w:rFonts w:ascii="Times New Roman" w:eastAsia="Times New Roman" w:hAnsi="Times New Roman"/>
          <w:color w:val="000000"/>
          <w:sz w:val="24"/>
          <w:lang w:val="ru-RU"/>
        </w:rPr>
        <w:t>организации самостоятельных форм занятий оздоровительной, спортивной и прикладно-</w:t>
      </w:r>
      <w:r w:rsidRPr="00470B91">
        <w:rPr>
          <w:lang w:val="ru-RU"/>
        </w:rPr>
        <w:br/>
      </w:r>
      <w:r w:rsidRPr="00470B91">
        <w:rPr>
          <w:rFonts w:ascii="Times New Roman" w:eastAsia="Times New Roman" w:hAnsi="Times New Roman"/>
          <w:color w:val="000000"/>
          <w:sz w:val="24"/>
          <w:lang w:val="ru-RU"/>
        </w:rPr>
        <w:t xml:space="preserve">ориентированной физической культурой, возможностью познания своих физических </w:t>
      </w:r>
      <w:r w:rsidR="00C95695" w:rsidRPr="00470B91">
        <w:rPr>
          <w:rFonts w:ascii="Times New Roman" w:eastAsia="Times New Roman" w:hAnsi="Times New Roman"/>
          <w:color w:val="000000"/>
          <w:sz w:val="24"/>
          <w:lang w:val="ru-RU"/>
        </w:rPr>
        <w:t>способностей</w:t>
      </w:r>
      <w:r w:rsidRPr="00470B91">
        <w:rPr>
          <w:rFonts w:ascii="Times New Roman" w:eastAsia="Times New Roman" w:hAnsi="Times New Roman"/>
          <w:color w:val="000000"/>
          <w:sz w:val="24"/>
          <w:lang w:val="ru-RU"/>
        </w:rPr>
        <w:t xml:space="preserve"> и их целенаправленного развития.</w:t>
      </w:r>
    </w:p>
    <w:p w14:paraId="50B3B17E" w14:textId="77777777" w:rsidR="0044637E" w:rsidRPr="00470B91" w:rsidRDefault="00470B91" w:rsidP="00C95695">
      <w:pPr>
        <w:autoSpaceDE w:val="0"/>
        <w:autoSpaceDN w:val="0"/>
        <w:spacing w:after="0" w:line="281" w:lineRule="auto"/>
        <w:ind w:right="288" w:firstLine="180"/>
        <w:rPr>
          <w:lang w:val="ru-RU"/>
        </w:rPr>
      </w:pPr>
      <w:r w:rsidRPr="00470B91">
        <w:rPr>
          <w:rFonts w:ascii="Times New Roman" w:eastAsia="Times New Roman" w:hAnsi="Times New Roman"/>
          <w:color w:val="000000"/>
          <w:sz w:val="24"/>
          <w:lang w:val="ru-RU"/>
        </w:rPr>
        <w:t xml:space="preserve">Воспитывающее значение рабочей программы </w:t>
      </w:r>
      <w:r w:rsidR="00C95695">
        <w:rPr>
          <w:rFonts w:ascii="Times New Roman" w:eastAsia="Times New Roman" w:hAnsi="Times New Roman"/>
          <w:color w:val="000000"/>
          <w:sz w:val="24"/>
          <w:lang w:val="ru-RU"/>
        </w:rPr>
        <w:t xml:space="preserve">внеурочной деятельности </w:t>
      </w:r>
      <w:r w:rsidRPr="00470B91">
        <w:rPr>
          <w:rFonts w:ascii="Times New Roman" w:eastAsia="Times New Roman" w:hAnsi="Times New Roman"/>
          <w:color w:val="000000"/>
          <w:sz w:val="24"/>
          <w:lang w:val="ru-RU"/>
        </w:rPr>
        <w:t>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proofErr w:type="spellStart"/>
      <w:r w:rsidRPr="00470B91">
        <w:rPr>
          <w:rFonts w:ascii="Times New Roman" w:eastAsia="Times New Roman" w:hAnsi="Times New Roman"/>
          <w:color w:val="000000"/>
          <w:sz w:val="24"/>
          <w:lang w:val="ru-RU"/>
        </w:rPr>
        <w:t>мирование</w:t>
      </w:r>
      <w:proofErr w:type="spellEnd"/>
      <w:r w:rsidRPr="00470B91">
        <w:rPr>
          <w:rFonts w:ascii="Times New Roman" w:eastAsia="Times New Roman" w:hAnsi="Times New Roman"/>
          <w:color w:val="000000"/>
          <w:sz w:val="24"/>
          <w:lang w:val="ru-RU"/>
        </w:rPr>
        <w:t xml:space="preserve">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14:paraId="18AD17FA" w14:textId="77777777" w:rsidR="0044637E" w:rsidRPr="00470B91" w:rsidRDefault="00470B91" w:rsidP="00C95695">
      <w:pPr>
        <w:autoSpaceDE w:val="0"/>
        <w:autoSpaceDN w:val="0"/>
        <w:spacing w:before="70" w:after="0"/>
        <w:ind w:firstLine="180"/>
        <w:rPr>
          <w:lang w:val="ru-RU"/>
        </w:rPr>
        <w:sectPr w:rsidR="0044637E" w:rsidRPr="00470B91">
          <w:pgSz w:w="11900" w:h="16840"/>
          <w:pgMar w:top="298" w:right="650" w:bottom="444" w:left="666" w:header="720" w:footer="720" w:gutter="0"/>
          <w:cols w:space="720" w:equalWidth="0">
            <w:col w:w="10584" w:space="0"/>
          </w:cols>
          <w:docGrid w:linePitch="360"/>
        </w:sectPr>
      </w:pPr>
      <w:r w:rsidRPr="00470B91">
        <w:rPr>
          <w:rFonts w:ascii="Times New Roman" w:eastAsia="Times New Roman" w:hAnsi="Times New Roman"/>
          <w:color w:val="000000"/>
          <w:sz w:val="24"/>
          <w:lang w:val="ru-RU"/>
        </w:rPr>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w:t>
      </w:r>
    </w:p>
    <w:p w14:paraId="437D8632" w14:textId="77777777" w:rsidR="0044637E" w:rsidRPr="00470B91" w:rsidRDefault="00470B91">
      <w:pPr>
        <w:autoSpaceDE w:val="0"/>
        <w:autoSpaceDN w:val="0"/>
        <w:spacing w:after="0" w:line="271" w:lineRule="auto"/>
        <w:rPr>
          <w:lang w:val="ru-RU"/>
        </w:rPr>
      </w:pPr>
      <w:r w:rsidRPr="00470B91">
        <w:rPr>
          <w:rFonts w:ascii="Times New Roman" w:eastAsia="Times New Roman" w:hAnsi="Times New Roman"/>
          <w:color w:val="000000"/>
          <w:sz w:val="24"/>
          <w:lang w:val="ru-RU"/>
        </w:rPr>
        <w:lastRenderedPageBreak/>
        <w:t xml:space="preserve">представляется двигательной деятельностью с её базовыми компонентами: информационным (знания о физической культуре), </w:t>
      </w:r>
      <w:proofErr w:type="spellStart"/>
      <w:r w:rsidRPr="00470B91">
        <w:rPr>
          <w:rFonts w:ascii="Times New Roman" w:eastAsia="Times New Roman" w:hAnsi="Times New Roman"/>
          <w:color w:val="000000"/>
          <w:sz w:val="24"/>
          <w:lang w:val="ru-RU"/>
        </w:rPr>
        <w:t>операциональным</w:t>
      </w:r>
      <w:proofErr w:type="spellEnd"/>
      <w:r w:rsidRPr="00470B91">
        <w:rPr>
          <w:rFonts w:ascii="Times New Roman" w:eastAsia="Times New Roman" w:hAnsi="Times New Roman"/>
          <w:color w:val="000000"/>
          <w:sz w:val="24"/>
          <w:lang w:val="ru-RU"/>
        </w:rPr>
        <w:t xml:space="preserve"> (способы самостоятельной деятельности) и мотивационно-процессуальным (физическое совершенствование).</w:t>
      </w:r>
    </w:p>
    <w:p w14:paraId="419204BB" w14:textId="77777777" w:rsidR="0044637E" w:rsidRPr="00470B91" w:rsidRDefault="00470B91">
      <w:pPr>
        <w:autoSpaceDE w:val="0"/>
        <w:autoSpaceDN w:val="0"/>
        <w:spacing w:before="70" w:after="0" w:line="271" w:lineRule="auto"/>
        <w:ind w:right="576" w:firstLine="180"/>
        <w:rPr>
          <w:lang w:val="ru-RU"/>
        </w:rPr>
      </w:pPr>
      <w:r w:rsidRPr="00470B91">
        <w:rPr>
          <w:rFonts w:ascii="Times New Roman" w:eastAsia="Times New Roman" w:hAnsi="Times New Roman"/>
          <w:color w:val="000000"/>
          <w:sz w:val="24"/>
          <w:lang w:val="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14:paraId="19CC483C" w14:textId="77777777" w:rsidR="0044637E" w:rsidRPr="00470B91" w:rsidRDefault="00470B91">
      <w:pPr>
        <w:tabs>
          <w:tab w:val="left" w:pos="180"/>
        </w:tabs>
        <w:autoSpaceDE w:val="0"/>
        <w:autoSpaceDN w:val="0"/>
        <w:spacing w:before="70" w:after="0" w:line="281" w:lineRule="auto"/>
        <w:rPr>
          <w:lang w:val="ru-RU"/>
        </w:rPr>
      </w:pPr>
      <w:r w:rsidRPr="00470B91">
        <w:rPr>
          <w:lang w:val="ru-RU"/>
        </w:rPr>
        <w:tab/>
      </w:r>
      <w:r w:rsidRPr="00470B91">
        <w:rPr>
          <w:rFonts w:ascii="Times New Roman" w:eastAsia="Times New Roman" w:hAnsi="Times New Roman"/>
          <w:i/>
          <w:color w:val="000000"/>
          <w:sz w:val="24"/>
          <w:lang w:val="ru-RU"/>
        </w:rPr>
        <w:t>Инвариантные модули</w:t>
      </w:r>
      <w:r w:rsidRPr="00470B91">
        <w:rPr>
          <w:rFonts w:ascii="Times New Roman" w:eastAsia="Times New Roman" w:hAnsi="Times New Roman"/>
          <w:color w:val="000000"/>
          <w:sz w:val="24"/>
          <w:lang w:val="ru-RU"/>
        </w:rPr>
        <w:t xml:space="preserve"> включают в себя содержание базовых видов спорта: гимнастика, лёгкая атлетика, зимние виды спорта </w:t>
      </w:r>
      <w:r w:rsidRPr="00470B91">
        <w:rPr>
          <w:lang w:val="ru-RU"/>
        </w:rPr>
        <w:br/>
      </w:r>
      <w:r w:rsidRPr="00470B91">
        <w:rPr>
          <w:lang w:val="ru-RU"/>
        </w:rPr>
        <w:tab/>
      </w:r>
      <w:r w:rsidRPr="00470B91">
        <w:rPr>
          <w:rFonts w:ascii="Times New Roman" w:eastAsia="Times New Roman" w:hAnsi="Times New Roman"/>
          <w:color w:val="000000"/>
          <w:sz w:val="24"/>
          <w:lang w:val="ru-RU"/>
        </w:rPr>
        <w:t>(на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14:paraId="4CFBF884" w14:textId="77777777" w:rsidR="0044637E" w:rsidRPr="00470B91" w:rsidRDefault="00470B91" w:rsidP="00AA7586">
      <w:pPr>
        <w:shd w:val="clear" w:color="auto" w:fill="FFFFFF" w:themeFill="background1"/>
        <w:autoSpaceDE w:val="0"/>
        <w:autoSpaceDN w:val="0"/>
        <w:spacing w:before="72" w:after="0" w:line="283" w:lineRule="auto"/>
        <w:ind w:right="432" w:firstLine="180"/>
        <w:rPr>
          <w:lang w:val="ru-RU"/>
        </w:rPr>
      </w:pPr>
      <w:r w:rsidRPr="00470B91">
        <w:rPr>
          <w:rFonts w:ascii="Times New Roman" w:eastAsia="Times New Roman" w:hAnsi="Times New Roman"/>
          <w:i/>
          <w:color w:val="000000"/>
          <w:sz w:val="24"/>
          <w:lang w:val="ru-RU"/>
        </w:rPr>
        <w:t>Вариативные модули</w:t>
      </w:r>
      <w:r w:rsidRPr="00470B91">
        <w:rPr>
          <w:rFonts w:ascii="Times New Roman" w:eastAsia="Times New Roman" w:hAnsi="Times New Roman"/>
          <w:color w:val="000000"/>
          <w:sz w:val="24"/>
          <w:lang w:val="ru-RU"/>
        </w:rP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14:paraId="7979CE2B" w14:textId="77777777" w:rsidR="0044637E" w:rsidRPr="00470B91" w:rsidRDefault="00470B91" w:rsidP="00AA7586">
      <w:pPr>
        <w:shd w:val="clear" w:color="auto" w:fill="FFFFFF" w:themeFill="background1"/>
        <w:autoSpaceDE w:val="0"/>
        <w:autoSpaceDN w:val="0"/>
        <w:spacing w:before="70" w:after="0" w:line="281" w:lineRule="auto"/>
        <w:ind w:firstLine="180"/>
        <w:rPr>
          <w:lang w:val="ru-RU"/>
        </w:rPr>
      </w:pPr>
      <w:r w:rsidRPr="00470B91">
        <w:rPr>
          <w:rFonts w:ascii="Times New Roman" w:eastAsia="Times New Roman" w:hAnsi="Times New Roman"/>
          <w:color w:val="000000"/>
          <w:sz w:val="24"/>
          <w:lang w:val="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14:paraId="50E74F3E" w14:textId="6255DEE7" w:rsidR="0044637E" w:rsidRPr="00470B91" w:rsidRDefault="00470B91">
      <w:pPr>
        <w:autoSpaceDE w:val="0"/>
        <w:autoSpaceDN w:val="0"/>
        <w:spacing w:before="190" w:after="0" w:line="230" w:lineRule="auto"/>
        <w:ind w:left="180"/>
        <w:rPr>
          <w:lang w:val="ru-RU"/>
        </w:rPr>
      </w:pPr>
      <w:r w:rsidRPr="00470B91">
        <w:rPr>
          <w:rFonts w:ascii="Times New Roman" w:eastAsia="Times New Roman" w:hAnsi="Times New Roman"/>
          <w:b/>
          <w:color w:val="000000"/>
          <w:sz w:val="24"/>
          <w:lang w:val="ru-RU"/>
        </w:rPr>
        <w:t>МЕСТО УЧЕБНОГО ПРЕДМЕТА «</w:t>
      </w:r>
      <w:r w:rsidR="009724C7">
        <w:rPr>
          <w:rFonts w:ascii="Times New Roman" w:eastAsia="Times New Roman" w:hAnsi="Times New Roman"/>
          <w:color w:val="000000"/>
          <w:sz w:val="24"/>
          <w:lang w:val="ru-RU"/>
        </w:rPr>
        <w:t>Подвижные игры</w:t>
      </w:r>
      <w:r w:rsidRPr="00470B91">
        <w:rPr>
          <w:rFonts w:ascii="Times New Roman" w:eastAsia="Times New Roman" w:hAnsi="Times New Roman"/>
          <w:b/>
          <w:color w:val="000000"/>
          <w:sz w:val="24"/>
          <w:lang w:val="ru-RU"/>
        </w:rPr>
        <w:t>» В УЧЕБНОМ ПЛАНЕ</w:t>
      </w:r>
    </w:p>
    <w:p w14:paraId="54D7CEAB" w14:textId="515C45F9" w:rsidR="0044637E" w:rsidRPr="00470B91" w:rsidRDefault="00470B91">
      <w:pPr>
        <w:autoSpaceDE w:val="0"/>
        <w:autoSpaceDN w:val="0"/>
        <w:spacing w:before="190" w:after="0" w:line="230" w:lineRule="auto"/>
        <w:rPr>
          <w:lang w:val="ru-RU"/>
        </w:rPr>
      </w:pPr>
      <w:r w:rsidRPr="00470B91">
        <w:rPr>
          <w:rFonts w:ascii="Times New Roman" w:eastAsia="Times New Roman" w:hAnsi="Times New Roman"/>
          <w:color w:val="000000"/>
          <w:sz w:val="24"/>
          <w:lang w:val="ru-RU"/>
        </w:rPr>
        <w:t xml:space="preserve">В 5 классе </w:t>
      </w:r>
      <w:r w:rsidR="009724C7">
        <w:rPr>
          <w:rFonts w:ascii="Times New Roman" w:eastAsia="Times New Roman" w:hAnsi="Times New Roman"/>
          <w:color w:val="000000"/>
          <w:sz w:val="24"/>
          <w:lang w:val="ru-RU"/>
        </w:rPr>
        <w:t>на изучение предмета отводится 1 час в неделю, суммарно 34</w:t>
      </w:r>
      <w:r w:rsidRPr="00470B91">
        <w:rPr>
          <w:rFonts w:ascii="Times New Roman" w:eastAsia="Times New Roman" w:hAnsi="Times New Roman"/>
          <w:color w:val="000000"/>
          <w:sz w:val="24"/>
          <w:lang w:val="ru-RU"/>
        </w:rPr>
        <w:t xml:space="preserve"> часа. </w:t>
      </w:r>
    </w:p>
    <w:p w14:paraId="76206B75" w14:textId="77777777" w:rsidR="0044637E" w:rsidRPr="00470B91" w:rsidRDefault="00470B91">
      <w:pPr>
        <w:autoSpaceDE w:val="0"/>
        <w:autoSpaceDN w:val="0"/>
        <w:spacing w:before="70" w:after="0" w:line="271" w:lineRule="auto"/>
        <w:ind w:right="1440"/>
        <w:rPr>
          <w:lang w:val="ru-RU"/>
        </w:rPr>
      </w:pPr>
      <w:r w:rsidRPr="00470B91">
        <w:rPr>
          <w:rFonts w:ascii="Times New Roman" w:eastAsia="Times New Roman" w:hAnsi="Times New Roman"/>
          <w:color w:val="000000"/>
          <w:sz w:val="24"/>
          <w:lang w:val="ru-RU"/>
        </w:rPr>
        <w:t>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14:paraId="54C75293" w14:textId="77777777" w:rsidR="0044637E" w:rsidRPr="00470B91" w:rsidRDefault="00470B91">
      <w:pPr>
        <w:autoSpaceDE w:val="0"/>
        <w:autoSpaceDN w:val="0"/>
        <w:spacing w:before="70" w:after="0"/>
        <w:ind w:right="288"/>
        <w:rPr>
          <w:lang w:val="ru-RU"/>
        </w:rPr>
      </w:pPr>
      <w:r w:rsidRPr="00470B91">
        <w:rPr>
          <w:rFonts w:ascii="Times New Roman" w:eastAsia="Times New Roman" w:hAnsi="Times New Roman"/>
          <w:color w:val="000000"/>
          <w:sz w:val="24"/>
          <w:lang w:val="ru-RU"/>
        </w:rPr>
        <w:t>При подготовке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14:paraId="7DB7C0F8" w14:textId="77777777" w:rsidR="0044637E" w:rsidRPr="00470B91" w:rsidRDefault="0044637E">
      <w:pPr>
        <w:rPr>
          <w:lang w:val="ru-RU"/>
        </w:rPr>
        <w:sectPr w:rsidR="0044637E" w:rsidRPr="00470B91">
          <w:pgSz w:w="11900" w:h="16840"/>
          <w:pgMar w:top="286" w:right="662" w:bottom="1440" w:left="666" w:header="720" w:footer="720" w:gutter="0"/>
          <w:cols w:space="720" w:equalWidth="0">
            <w:col w:w="10572" w:space="0"/>
          </w:cols>
          <w:docGrid w:linePitch="360"/>
        </w:sectPr>
      </w:pPr>
    </w:p>
    <w:p w14:paraId="0D72D5B2" w14:textId="77777777" w:rsidR="0044637E" w:rsidRPr="00470B91" w:rsidRDefault="0044637E">
      <w:pPr>
        <w:autoSpaceDE w:val="0"/>
        <w:autoSpaceDN w:val="0"/>
        <w:spacing w:after="78" w:line="220" w:lineRule="exact"/>
        <w:rPr>
          <w:lang w:val="ru-RU"/>
        </w:rPr>
      </w:pPr>
    </w:p>
    <w:p w14:paraId="097CBAD9" w14:textId="77777777" w:rsidR="0044637E" w:rsidRPr="00470B91" w:rsidRDefault="00470B91">
      <w:pPr>
        <w:autoSpaceDE w:val="0"/>
        <w:autoSpaceDN w:val="0"/>
        <w:spacing w:after="0" w:line="230" w:lineRule="auto"/>
        <w:rPr>
          <w:lang w:val="ru-RU"/>
        </w:rPr>
      </w:pPr>
      <w:r w:rsidRPr="00470B91">
        <w:rPr>
          <w:rFonts w:ascii="Times New Roman" w:eastAsia="Times New Roman" w:hAnsi="Times New Roman"/>
          <w:b/>
          <w:color w:val="000000"/>
          <w:sz w:val="24"/>
          <w:lang w:val="ru-RU"/>
        </w:rPr>
        <w:t xml:space="preserve">СОДЕРЖАНИЕ УЧЕБНОГО ПРЕДМЕТА </w:t>
      </w:r>
    </w:p>
    <w:p w14:paraId="1118DE9E" w14:textId="77777777" w:rsidR="0044637E" w:rsidRPr="00470B91" w:rsidRDefault="00470B91">
      <w:pPr>
        <w:autoSpaceDE w:val="0"/>
        <w:autoSpaceDN w:val="0"/>
        <w:spacing w:before="346" w:after="0" w:line="271" w:lineRule="auto"/>
        <w:ind w:right="144" w:firstLine="180"/>
        <w:rPr>
          <w:lang w:val="ru-RU"/>
        </w:rPr>
      </w:pPr>
      <w:r w:rsidRPr="00470B91">
        <w:rPr>
          <w:rFonts w:ascii="Times New Roman" w:eastAsia="Times New Roman" w:hAnsi="Times New Roman"/>
          <w:b/>
          <w:color w:val="000000"/>
          <w:sz w:val="24"/>
          <w:lang w:val="ru-RU"/>
        </w:rPr>
        <w:t>Знания о физической культуре</w:t>
      </w:r>
      <w:r w:rsidRPr="00470B91">
        <w:rPr>
          <w:rFonts w:ascii="Times New Roman" w:eastAsia="Times New Roman" w:hAnsi="Times New Roman"/>
          <w:color w:val="000000"/>
          <w:sz w:val="24"/>
          <w:lang w:val="ru-RU"/>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14:paraId="02210754" w14:textId="77777777" w:rsidR="0044637E" w:rsidRPr="00470B91" w:rsidRDefault="00470B91">
      <w:pPr>
        <w:tabs>
          <w:tab w:val="left" w:pos="180"/>
        </w:tabs>
        <w:autoSpaceDE w:val="0"/>
        <w:autoSpaceDN w:val="0"/>
        <w:spacing w:before="70" w:after="0" w:line="262" w:lineRule="auto"/>
        <w:ind w:right="144"/>
        <w:rPr>
          <w:lang w:val="ru-RU"/>
        </w:rPr>
      </w:pPr>
      <w:r w:rsidRPr="00470B91">
        <w:rPr>
          <w:lang w:val="ru-RU"/>
        </w:rPr>
        <w:tab/>
      </w:r>
      <w:r w:rsidRPr="00470B91">
        <w:rPr>
          <w:rFonts w:ascii="Times New Roman" w:eastAsia="Times New Roman" w:hAnsi="Times New Roman"/>
          <w:color w:val="000000"/>
          <w:sz w:val="24"/>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14:paraId="4822D045" w14:textId="77777777" w:rsidR="0044637E" w:rsidRPr="00470B91" w:rsidRDefault="00470B91">
      <w:pPr>
        <w:tabs>
          <w:tab w:val="left" w:pos="180"/>
        </w:tabs>
        <w:autoSpaceDE w:val="0"/>
        <w:autoSpaceDN w:val="0"/>
        <w:spacing w:before="70" w:after="0" w:line="262" w:lineRule="auto"/>
        <w:ind w:right="288"/>
        <w:rPr>
          <w:lang w:val="ru-RU"/>
        </w:rPr>
      </w:pPr>
      <w:r w:rsidRPr="00470B91">
        <w:rPr>
          <w:lang w:val="ru-RU"/>
        </w:rPr>
        <w:tab/>
      </w:r>
      <w:r w:rsidRPr="00470B91">
        <w:rPr>
          <w:rFonts w:ascii="Times New Roman" w:eastAsia="Times New Roman" w:hAnsi="Times New Roman"/>
          <w:color w:val="000000"/>
          <w:sz w:val="24"/>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14:paraId="7A9CCE18" w14:textId="77777777" w:rsidR="0044637E" w:rsidRPr="00470B91" w:rsidRDefault="00470B91">
      <w:pPr>
        <w:tabs>
          <w:tab w:val="left" w:pos="180"/>
        </w:tabs>
        <w:autoSpaceDE w:val="0"/>
        <w:autoSpaceDN w:val="0"/>
        <w:spacing w:before="70" w:after="0" w:line="283" w:lineRule="auto"/>
        <w:ind w:right="144"/>
        <w:rPr>
          <w:lang w:val="ru-RU"/>
        </w:rPr>
      </w:pPr>
      <w:r w:rsidRPr="00470B91">
        <w:rPr>
          <w:lang w:val="ru-RU"/>
        </w:rPr>
        <w:tab/>
      </w:r>
      <w:r w:rsidRPr="00470B91">
        <w:rPr>
          <w:rFonts w:ascii="Times New Roman" w:eastAsia="Times New Roman" w:hAnsi="Times New Roman"/>
          <w:i/>
          <w:color w:val="000000"/>
          <w:sz w:val="24"/>
          <w:lang w:val="ru-RU"/>
        </w:rPr>
        <w:t>Способы самостоятельной деятельности</w:t>
      </w:r>
      <w:r w:rsidRPr="00470B91">
        <w:rPr>
          <w:rFonts w:ascii="Times New Roman" w:eastAsia="Times New Roman" w:hAnsi="Times New Roman"/>
          <w:color w:val="000000"/>
          <w:sz w:val="24"/>
          <w:lang w:val="ru-RU"/>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w:t>
      </w:r>
      <w:r w:rsidRPr="00470B91">
        <w:rPr>
          <w:lang w:val="ru-RU"/>
        </w:rPr>
        <w:tab/>
      </w:r>
      <w:r w:rsidRPr="00470B91">
        <w:rPr>
          <w:rFonts w:ascii="Times New Roman" w:eastAsia="Times New Roman" w:hAnsi="Times New Roman"/>
          <w:color w:val="000000"/>
          <w:sz w:val="24"/>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14:paraId="6C9B5631" w14:textId="77777777" w:rsidR="0044637E" w:rsidRPr="00470B91" w:rsidRDefault="00470B91">
      <w:pPr>
        <w:tabs>
          <w:tab w:val="left" w:pos="180"/>
        </w:tabs>
        <w:autoSpaceDE w:val="0"/>
        <w:autoSpaceDN w:val="0"/>
        <w:spacing w:before="70" w:after="0"/>
        <w:rPr>
          <w:lang w:val="ru-RU"/>
        </w:rPr>
      </w:pPr>
      <w:r w:rsidRPr="00470B91">
        <w:rPr>
          <w:lang w:val="ru-RU"/>
        </w:rPr>
        <w:tab/>
      </w:r>
      <w:r w:rsidRPr="00470B91">
        <w:rPr>
          <w:rFonts w:ascii="Times New Roman" w:eastAsia="Times New Roman" w:hAnsi="Times New Roman"/>
          <w:color w:val="000000"/>
          <w:sz w:val="24"/>
          <w:lang w:val="ru-RU"/>
        </w:rPr>
        <w:t xml:space="preserve">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 </w:t>
      </w:r>
      <w:r w:rsidRPr="00470B91">
        <w:rPr>
          <w:lang w:val="ru-RU"/>
        </w:rPr>
        <w:tab/>
      </w:r>
      <w:r w:rsidRPr="00470B91">
        <w:rPr>
          <w:rFonts w:ascii="Times New Roman" w:eastAsia="Times New Roman" w:hAnsi="Times New Roman"/>
          <w:color w:val="000000"/>
          <w:sz w:val="24"/>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14:paraId="1E469029" w14:textId="77777777" w:rsidR="0044637E" w:rsidRPr="00470B91" w:rsidRDefault="00470B91">
      <w:pPr>
        <w:autoSpaceDE w:val="0"/>
        <w:autoSpaceDN w:val="0"/>
        <w:spacing w:before="70" w:after="0" w:line="230" w:lineRule="auto"/>
        <w:ind w:left="180"/>
        <w:rPr>
          <w:lang w:val="ru-RU"/>
        </w:rPr>
      </w:pPr>
      <w:r w:rsidRPr="00470B91">
        <w:rPr>
          <w:rFonts w:ascii="Times New Roman" w:eastAsia="Times New Roman" w:hAnsi="Times New Roman"/>
          <w:color w:val="000000"/>
          <w:sz w:val="24"/>
          <w:lang w:val="ru-RU"/>
        </w:rPr>
        <w:t>Составление дневника физической культуры.</w:t>
      </w:r>
    </w:p>
    <w:p w14:paraId="14154033" w14:textId="77777777" w:rsidR="0044637E" w:rsidRPr="00470B91" w:rsidRDefault="00470B91">
      <w:pPr>
        <w:autoSpaceDE w:val="0"/>
        <w:autoSpaceDN w:val="0"/>
        <w:spacing w:before="70" w:after="0"/>
        <w:ind w:right="144" w:firstLine="180"/>
        <w:rPr>
          <w:lang w:val="ru-RU"/>
        </w:rPr>
      </w:pPr>
      <w:r w:rsidRPr="00470B91">
        <w:rPr>
          <w:rFonts w:ascii="Times New Roman" w:eastAsia="Times New Roman" w:hAnsi="Times New Roman"/>
          <w:b/>
          <w:color w:val="000000"/>
          <w:sz w:val="24"/>
          <w:lang w:val="ru-RU"/>
        </w:rPr>
        <w:t>Физическое совершенствование</w:t>
      </w:r>
      <w:r w:rsidRPr="00470B91">
        <w:rPr>
          <w:rFonts w:ascii="Times New Roman" w:eastAsia="Times New Roman" w:hAnsi="Times New Roman"/>
          <w:color w:val="000000"/>
          <w:sz w:val="24"/>
          <w:lang w:val="ru-RU"/>
        </w:rPr>
        <w:t xml:space="preserve">. </w:t>
      </w:r>
      <w:r w:rsidRPr="00470B91">
        <w:rPr>
          <w:rFonts w:ascii="Times New Roman" w:eastAsia="Times New Roman" w:hAnsi="Times New Roman"/>
          <w:b/>
          <w:i/>
          <w:color w:val="000000"/>
          <w:sz w:val="24"/>
          <w:lang w:val="ru-RU"/>
        </w:rPr>
        <w:t>Физкультурно-оздоровительная деятельность</w:t>
      </w:r>
      <w:r w:rsidRPr="00470B91">
        <w:rPr>
          <w:rFonts w:ascii="Times New Roman" w:eastAsia="Times New Roman" w:hAnsi="Times New Roman"/>
          <w:color w:val="000000"/>
          <w:sz w:val="24"/>
          <w:lang w:val="ru-RU"/>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w:t>
      </w:r>
    </w:p>
    <w:p w14:paraId="0E4CAD10" w14:textId="77777777" w:rsidR="0044637E" w:rsidRPr="00470B91" w:rsidRDefault="00470B91">
      <w:pPr>
        <w:autoSpaceDE w:val="0"/>
        <w:autoSpaceDN w:val="0"/>
        <w:spacing w:before="70" w:after="0" w:line="262" w:lineRule="auto"/>
        <w:ind w:right="288"/>
        <w:rPr>
          <w:lang w:val="ru-RU"/>
        </w:rPr>
      </w:pPr>
      <w:r w:rsidRPr="00470B91">
        <w:rPr>
          <w:rFonts w:ascii="Times New Roman" w:eastAsia="Times New Roman" w:hAnsi="Times New Roman"/>
          <w:color w:val="000000"/>
          <w:sz w:val="24"/>
          <w:lang w:val="ru-RU"/>
        </w:rPr>
        <w:t>Упражнения на развитие гибкости и подвижности суставов; развитие координации; формирование телосложения с использованием внешних отягощений.</w:t>
      </w:r>
    </w:p>
    <w:p w14:paraId="2E97EBB2" w14:textId="77777777" w:rsidR="0044637E" w:rsidRPr="00470B91" w:rsidRDefault="00470B91">
      <w:pPr>
        <w:tabs>
          <w:tab w:val="left" w:pos="180"/>
        </w:tabs>
        <w:autoSpaceDE w:val="0"/>
        <w:autoSpaceDN w:val="0"/>
        <w:spacing w:before="70" w:after="0" w:line="262" w:lineRule="auto"/>
        <w:ind w:right="1296"/>
        <w:rPr>
          <w:lang w:val="ru-RU"/>
        </w:rPr>
      </w:pPr>
      <w:r w:rsidRPr="00470B91">
        <w:rPr>
          <w:lang w:val="ru-RU"/>
        </w:rPr>
        <w:tab/>
      </w:r>
      <w:r w:rsidRPr="00470B91">
        <w:rPr>
          <w:rFonts w:ascii="Times New Roman" w:eastAsia="Times New Roman" w:hAnsi="Times New Roman"/>
          <w:color w:val="000000"/>
          <w:sz w:val="24"/>
          <w:lang w:val="ru-RU"/>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14:paraId="1539DDF0" w14:textId="77777777" w:rsidR="0044637E" w:rsidRPr="00470B91" w:rsidRDefault="00470B91">
      <w:pPr>
        <w:autoSpaceDE w:val="0"/>
        <w:autoSpaceDN w:val="0"/>
        <w:spacing w:before="70" w:after="0"/>
        <w:ind w:firstLine="180"/>
        <w:rPr>
          <w:lang w:val="ru-RU"/>
        </w:rPr>
      </w:pPr>
      <w:r w:rsidRPr="00470B91">
        <w:rPr>
          <w:rFonts w:ascii="Times New Roman" w:eastAsia="Times New Roman" w:hAnsi="Times New Roman"/>
          <w:i/>
          <w:color w:val="000000"/>
          <w:sz w:val="24"/>
          <w:lang w:val="ru-RU"/>
        </w:rPr>
        <w:t>Модуль «Гимнастика»</w:t>
      </w:r>
      <w:r w:rsidRPr="00470B91">
        <w:rPr>
          <w:rFonts w:ascii="Times New Roman" w:eastAsia="Times New Roman" w:hAnsi="Times New Roman"/>
          <w:color w:val="000000"/>
          <w:sz w:val="24"/>
          <w:lang w:val="ru-RU"/>
        </w:rPr>
        <w:t>. Кувырки вперёд и назад в группировке; кувырки вперёд ноги «</w:t>
      </w:r>
      <w:proofErr w:type="spellStart"/>
      <w:r w:rsidRPr="00470B91">
        <w:rPr>
          <w:rFonts w:ascii="Times New Roman" w:eastAsia="Times New Roman" w:hAnsi="Times New Roman"/>
          <w:color w:val="000000"/>
          <w:sz w:val="24"/>
          <w:lang w:val="ru-RU"/>
        </w:rPr>
        <w:t>скрестно</w:t>
      </w:r>
      <w:proofErr w:type="spellEnd"/>
      <w:r w:rsidRPr="00470B91">
        <w:rPr>
          <w:rFonts w:ascii="Times New Roman" w:eastAsia="Times New Roman" w:hAnsi="Times New Roman"/>
          <w:color w:val="000000"/>
          <w:sz w:val="24"/>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14:paraId="68040498" w14:textId="77777777" w:rsidR="0044637E" w:rsidRPr="00470B91" w:rsidRDefault="00470B91">
      <w:pPr>
        <w:autoSpaceDE w:val="0"/>
        <w:autoSpaceDN w:val="0"/>
        <w:spacing w:before="72" w:after="0" w:line="281" w:lineRule="auto"/>
        <w:ind w:firstLine="180"/>
        <w:rPr>
          <w:lang w:val="ru-RU"/>
        </w:rPr>
      </w:pPr>
      <w:r w:rsidRPr="00470B91">
        <w:rPr>
          <w:rFonts w:ascii="Times New Roman" w:eastAsia="Times New Roman" w:hAnsi="Times New Roman"/>
          <w:color w:val="000000"/>
          <w:sz w:val="24"/>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470B91">
        <w:rPr>
          <w:rFonts w:ascii="Times New Roman" w:eastAsia="Times New Roman" w:hAnsi="Times New Roman"/>
          <w:color w:val="000000"/>
          <w:sz w:val="24"/>
          <w:lang w:val="ru-RU"/>
        </w:rPr>
        <w:t>перелезание</w:t>
      </w:r>
      <w:proofErr w:type="spellEnd"/>
      <w:r w:rsidRPr="00470B91">
        <w:rPr>
          <w:rFonts w:ascii="Times New Roman" w:eastAsia="Times New Roman" w:hAnsi="Times New Roman"/>
          <w:color w:val="000000"/>
          <w:sz w:val="24"/>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14:paraId="7D313533" w14:textId="77777777" w:rsidR="0044637E" w:rsidRPr="00470B91" w:rsidRDefault="00470B91">
      <w:pPr>
        <w:autoSpaceDE w:val="0"/>
        <w:autoSpaceDN w:val="0"/>
        <w:spacing w:before="70" w:after="0" w:line="271" w:lineRule="auto"/>
        <w:ind w:right="144" w:firstLine="180"/>
        <w:rPr>
          <w:lang w:val="ru-RU"/>
        </w:rPr>
      </w:pPr>
      <w:r w:rsidRPr="00470B91">
        <w:rPr>
          <w:rFonts w:ascii="Times New Roman" w:eastAsia="Times New Roman" w:hAnsi="Times New Roman"/>
          <w:i/>
          <w:color w:val="000000"/>
          <w:sz w:val="24"/>
          <w:lang w:val="ru-RU"/>
        </w:rPr>
        <w:t>Модуль «Лёгкая атлетика»</w:t>
      </w:r>
      <w:r w:rsidRPr="00470B91">
        <w:rPr>
          <w:rFonts w:ascii="Times New Roman" w:eastAsia="Times New Roman" w:hAnsi="Times New Roman"/>
          <w:color w:val="000000"/>
          <w:sz w:val="24"/>
          <w:lang w:val="ru-RU"/>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14:paraId="63D2DAA3" w14:textId="77777777" w:rsidR="0044637E" w:rsidRPr="00470B91" w:rsidRDefault="00470B91">
      <w:pPr>
        <w:tabs>
          <w:tab w:val="left" w:pos="180"/>
        </w:tabs>
        <w:autoSpaceDE w:val="0"/>
        <w:autoSpaceDN w:val="0"/>
        <w:spacing w:before="70" w:after="0" w:line="262" w:lineRule="auto"/>
        <w:ind w:right="720"/>
        <w:rPr>
          <w:lang w:val="ru-RU"/>
        </w:rPr>
      </w:pPr>
      <w:r w:rsidRPr="00470B91">
        <w:rPr>
          <w:lang w:val="ru-RU"/>
        </w:rPr>
        <w:tab/>
      </w:r>
      <w:r w:rsidRPr="00470B91">
        <w:rPr>
          <w:rFonts w:ascii="Times New Roman" w:eastAsia="Times New Roman" w:hAnsi="Times New Roman"/>
          <w:color w:val="000000"/>
          <w:sz w:val="24"/>
          <w:lang w:val="ru-RU"/>
        </w:rPr>
        <w:t>Метание малого мяча с места в вертикальную неподвижную мишень; метание малого мяча на дальность с трёх шагов разбега.</w:t>
      </w:r>
    </w:p>
    <w:p w14:paraId="2B1A9BD2" w14:textId="77777777" w:rsidR="0044637E" w:rsidRPr="00470B91" w:rsidRDefault="00470B91">
      <w:pPr>
        <w:autoSpaceDE w:val="0"/>
        <w:autoSpaceDN w:val="0"/>
        <w:spacing w:before="70" w:after="0"/>
        <w:ind w:right="288" w:firstLine="180"/>
        <w:rPr>
          <w:lang w:val="ru-RU"/>
        </w:rPr>
      </w:pPr>
      <w:r w:rsidRPr="00470B91">
        <w:rPr>
          <w:rFonts w:ascii="Times New Roman" w:eastAsia="Times New Roman" w:hAnsi="Times New Roman"/>
          <w:i/>
          <w:color w:val="000000"/>
          <w:sz w:val="24"/>
          <w:lang w:val="ru-RU"/>
        </w:rPr>
        <w:t>Модуль «Зимние виды спорта»</w:t>
      </w:r>
      <w:r w:rsidRPr="00470B91">
        <w:rPr>
          <w:rFonts w:ascii="Times New Roman" w:eastAsia="Times New Roman" w:hAnsi="Times New Roman"/>
          <w:color w:val="000000"/>
          <w:sz w:val="24"/>
          <w:lang w:val="ru-RU"/>
        </w:rPr>
        <w:t>. 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14:paraId="36D8A3C0" w14:textId="77777777" w:rsidR="0044637E" w:rsidRPr="00470B91" w:rsidRDefault="0044637E">
      <w:pPr>
        <w:rPr>
          <w:lang w:val="ru-RU"/>
        </w:rPr>
        <w:sectPr w:rsidR="0044637E" w:rsidRPr="00470B91">
          <w:pgSz w:w="11900" w:h="16840"/>
          <w:pgMar w:top="298" w:right="650" w:bottom="290" w:left="666" w:header="720" w:footer="720" w:gutter="0"/>
          <w:cols w:space="720" w:equalWidth="0">
            <w:col w:w="10584" w:space="0"/>
          </w:cols>
          <w:docGrid w:linePitch="360"/>
        </w:sectPr>
      </w:pPr>
    </w:p>
    <w:p w14:paraId="300EDC23" w14:textId="77777777" w:rsidR="0044637E" w:rsidRPr="00470B91" w:rsidRDefault="0044637E">
      <w:pPr>
        <w:autoSpaceDE w:val="0"/>
        <w:autoSpaceDN w:val="0"/>
        <w:spacing w:after="96" w:line="220" w:lineRule="exact"/>
        <w:rPr>
          <w:lang w:val="ru-RU"/>
        </w:rPr>
      </w:pPr>
    </w:p>
    <w:p w14:paraId="451FE6F5" w14:textId="77777777" w:rsidR="0044637E" w:rsidRPr="00470B91" w:rsidRDefault="00470B91">
      <w:pPr>
        <w:autoSpaceDE w:val="0"/>
        <w:autoSpaceDN w:val="0"/>
        <w:spacing w:after="0" w:line="230" w:lineRule="auto"/>
        <w:ind w:left="180"/>
        <w:rPr>
          <w:lang w:val="ru-RU"/>
        </w:rPr>
      </w:pPr>
      <w:r w:rsidRPr="00470B91">
        <w:rPr>
          <w:rFonts w:ascii="Times New Roman" w:eastAsia="Times New Roman" w:hAnsi="Times New Roman"/>
          <w:i/>
          <w:color w:val="000000"/>
          <w:sz w:val="24"/>
          <w:lang w:val="ru-RU"/>
        </w:rPr>
        <w:t>Модуль «Спортивные игры»</w:t>
      </w:r>
      <w:r w:rsidRPr="00470B91">
        <w:rPr>
          <w:rFonts w:ascii="Times New Roman" w:eastAsia="Times New Roman" w:hAnsi="Times New Roman"/>
          <w:color w:val="000000"/>
          <w:sz w:val="24"/>
          <w:lang w:val="ru-RU"/>
        </w:rPr>
        <w:t>.</w:t>
      </w:r>
    </w:p>
    <w:p w14:paraId="73EC2057" w14:textId="77777777" w:rsidR="0044637E" w:rsidRPr="00470B91" w:rsidRDefault="00470B91">
      <w:pPr>
        <w:autoSpaceDE w:val="0"/>
        <w:autoSpaceDN w:val="0"/>
        <w:spacing w:before="70" w:after="0" w:line="271" w:lineRule="auto"/>
        <w:ind w:firstLine="180"/>
        <w:rPr>
          <w:lang w:val="ru-RU"/>
        </w:rPr>
      </w:pPr>
      <w:r w:rsidRPr="00470B91">
        <w:rPr>
          <w:rFonts w:ascii="Times New Roman" w:eastAsia="Times New Roman" w:hAnsi="Times New Roman"/>
          <w:color w:val="000000"/>
          <w:sz w:val="24"/>
          <w:u w:val="single"/>
          <w:lang w:val="ru-RU"/>
        </w:rPr>
        <w:t>Баскетбол</w:t>
      </w:r>
      <w:r w:rsidRPr="00470B91">
        <w:rPr>
          <w:rFonts w:ascii="Times New Roman" w:eastAsia="Times New Roman" w:hAnsi="Times New Roman"/>
          <w:color w:val="000000"/>
          <w:sz w:val="24"/>
          <w:lang w:val="ru-RU"/>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14:paraId="44A1938E" w14:textId="77777777" w:rsidR="0044637E" w:rsidRPr="00470B91" w:rsidRDefault="00470B91">
      <w:pPr>
        <w:tabs>
          <w:tab w:val="left" w:pos="180"/>
        </w:tabs>
        <w:autoSpaceDE w:val="0"/>
        <w:autoSpaceDN w:val="0"/>
        <w:spacing w:before="70" w:after="0" w:line="262" w:lineRule="auto"/>
        <w:ind w:right="432"/>
        <w:rPr>
          <w:lang w:val="ru-RU"/>
        </w:rPr>
      </w:pPr>
      <w:r w:rsidRPr="00470B91">
        <w:rPr>
          <w:lang w:val="ru-RU"/>
        </w:rPr>
        <w:tab/>
      </w:r>
      <w:r w:rsidRPr="00470B91">
        <w:rPr>
          <w:rFonts w:ascii="Times New Roman" w:eastAsia="Times New Roman" w:hAnsi="Times New Roman"/>
          <w:color w:val="000000"/>
          <w:sz w:val="24"/>
          <w:u w:val="single"/>
          <w:lang w:val="ru-RU"/>
        </w:rPr>
        <w:t>Волейбол.</w:t>
      </w:r>
      <w:r w:rsidRPr="00470B91">
        <w:rPr>
          <w:rFonts w:ascii="Times New Roman" w:eastAsia="Times New Roman" w:hAnsi="Times New Roman"/>
          <w:color w:val="000000"/>
          <w:sz w:val="24"/>
          <w:lang w:val="ru-RU"/>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14:paraId="05A6826F" w14:textId="77777777" w:rsidR="0044637E" w:rsidRPr="00470B91" w:rsidRDefault="00470B91">
      <w:pPr>
        <w:autoSpaceDE w:val="0"/>
        <w:autoSpaceDN w:val="0"/>
        <w:spacing w:before="70" w:after="0" w:line="271" w:lineRule="auto"/>
        <w:ind w:firstLine="180"/>
        <w:rPr>
          <w:lang w:val="ru-RU"/>
        </w:rPr>
      </w:pPr>
      <w:r w:rsidRPr="00470B91">
        <w:rPr>
          <w:rFonts w:ascii="Times New Roman" w:eastAsia="Times New Roman" w:hAnsi="Times New Roman"/>
          <w:color w:val="000000"/>
          <w:sz w:val="24"/>
          <w:u w:val="single"/>
          <w:lang w:val="ru-RU"/>
        </w:rPr>
        <w:t>Футбол.</w:t>
      </w:r>
      <w:r w:rsidRPr="00470B91">
        <w:rPr>
          <w:rFonts w:ascii="Times New Roman" w:eastAsia="Times New Roman" w:hAnsi="Times New Roman"/>
          <w:color w:val="000000"/>
          <w:sz w:val="24"/>
          <w:lang w:val="ru-RU"/>
        </w:rPr>
        <w:t xml:space="preserve"> Удар по неподвижному мячу внутренней стороной стопы с небольшого разбега; остановка катящегося мяча способом «</w:t>
      </w:r>
      <w:proofErr w:type="spellStart"/>
      <w:r w:rsidRPr="00470B91">
        <w:rPr>
          <w:rFonts w:ascii="Times New Roman" w:eastAsia="Times New Roman" w:hAnsi="Times New Roman"/>
          <w:color w:val="000000"/>
          <w:sz w:val="24"/>
          <w:lang w:val="ru-RU"/>
        </w:rPr>
        <w:t>наступания</w:t>
      </w:r>
      <w:proofErr w:type="spellEnd"/>
      <w:r w:rsidRPr="00470B91">
        <w:rPr>
          <w:rFonts w:ascii="Times New Roman" w:eastAsia="Times New Roman" w:hAnsi="Times New Roman"/>
          <w:color w:val="000000"/>
          <w:sz w:val="24"/>
          <w:lang w:val="ru-RU"/>
        </w:rPr>
        <w:t>»; ведение мяча «по прямой», «по кругу» и «змейкой»; обводка мячом ориентиров (конусов).</w:t>
      </w:r>
    </w:p>
    <w:p w14:paraId="5FE6999D" w14:textId="77777777" w:rsidR="0044637E" w:rsidRPr="00470B91" w:rsidRDefault="00470B91">
      <w:pPr>
        <w:tabs>
          <w:tab w:val="left" w:pos="180"/>
        </w:tabs>
        <w:autoSpaceDE w:val="0"/>
        <w:autoSpaceDN w:val="0"/>
        <w:spacing w:before="70" w:after="0" w:line="262" w:lineRule="auto"/>
        <w:ind w:right="432"/>
        <w:rPr>
          <w:lang w:val="ru-RU"/>
        </w:rPr>
      </w:pPr>
      <w:r w:rsidRPr="00470B91">
        <w:rPr>
          <w:lang w:val="ru-RU"/>
        </w:rPr>
        <w:tab/>
      </w:r>
      <w:r w:rsidRPr="00470B91">
        <w:rPr>
          <w:rFonts w:ascii="Times New Roman" w:eastAsia="Times New Roman" w:hAnsi="Times New Roman"/>
          <w:color w:val="000000"/>
          <w:sz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2CA00C34" w14:textId="77777777" w:rsidR="0044637E" w:rsidRPr="00470B91" w:rsidRDefault="00470B91" w:rsidP="00CA2590">
      <w:pPr>
        <w:shd w:val="clear" w:color="auto" w:fill="92D050"/>
        <w:autoSpaceDE w:val="0"/>
        <w:autoSpaceDN w:val="0"/>
        <w:spacing w:before="72" w:after="0" w:line="271" w:lineRule="auto"/>
        <w:ind w:right="288" w:firstLine="180"/>
        <w:rPr>
          <w:lang w:val="ru-RU"/>
        </w:rPr>
      </w:pPr>
      <w:r w:rsidRPr="009724C7">
        <w:rPr>
          <w:rFonts w:ascii="Times New Roman" w:eastAsia="Times New Roman" w:hAnsi="Times New Roman"/>
          <w:i/>
          <w:color w:val="000000"/>
          <w:sz w:val="24"/>
          <w:lang w:val="ru-RU"/>
        </w:rPr>
        <w:t>Модуль «Спорт»</w:t>
      </w:r>
      <w:r w:rsidRPr="009724C7">
        <w:rPr>
          <w:rFonts w:ascii="Times New Roman" w:eastAsia="Times New Roman" w:hAnsi="Times New Roman"/>
          <w:color w:val="000000"/>
          <w:sz w:val="24"/>
          <w:lang w:val="ru-RU"/>
        </w:rPr>
        <w:t xml:space="preserve">. Физическая подготовка к выполнению нормативов комплекса ГТО с </w:t>
      </w:r>
      <w:r w:rsidRPr="009724C7">
        <w:rPr>
          <w:lang w:val="ru-RU"/>
        </w:rPr>
        <w:br/>
      </w:r>
      <w:r w:rsidRPr="009724C7">
        <w:rPr>
          <w:rFonts w:ascii="Times New Roman" w:eastAsia="Times New Roman" w:hAnsi="Times New Roman"/>
          <w:color w:val="000000"/>
          <w:sz w:val="24"/>
          <w:lang w:val="ru-RU"/>
        </w:rPr>
        <w:t>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1300FD83" w14:textId="77777777" w:rsidR="0044637E" w:rsidRPr="00470B91" w:rsidRDefault="0044637E">
      <w:pPr>
        <w:rPr>
          <w:lang w:val="ru-RU"/>
        </w:rPr>
        <w:sectPr w:rsidR="0044637E" w:rsidRPr="00470B91">
          <w:pgSz w:w="11900" w:h="16840"/>
          <w:pgMar w:top="316" w:right="728" w:bottom="1440" w:left="666" w:header="720" w:footer="720" w:gutter="0"/>
          <w:cols w:space="720" w:equalWidth="0">
            <w:col w:w="10506" w:space="0"/>
          </w:cols>
          <w:docGrid w:linePitch="360"/>
        </w:sectPr>
      </w:pPr>
    </w:p>
    <w:p w14:paraId="280A3D2B" w14:textId="77777777" w:rsidR="0044637E" w:rsidRPr="00470B91" w:rsidRDefault="0044637E">
      <w:pPr>
        <w:autoSpaceDE w:val="0"/>
        <w:autoSpaceDN w:val="0"/>
        <w:spacing w:after="78" w:line="220" w:lineRule="exact"/>
        <w:rPr>
          <w:lang w:val="ru-RU"/>
        </w:rPr>
      </w:pPr>
    </w:p>
    <w:p w14:paraId="2BD96567" w14:textId="292EF4F6" w:rsidR="0044637E" w:rsidRPr="00470B91" w:rsidRDefault="00470B91">
      <w:pPr>
        <w:autoSpaceDE w:val="0"/>
        <w:autoSpaceDN w:val="0"/>
        <w:spacing w:after="0" w:line="230" w:lineRule="auto"/>
        <w:rPr>
          <w:lang w:val="ru-RU"/>
        </w:rPr>
      </w:pPr>
      <w:r w:rsidRPr="00470B91">
        <w:rPr>
          <w:rFonts w:ascii="Times New Roman" w:eastAsia="Times New Roman" w:hAnsi="Times New Roman"/>
          <w:b/>
          <w:color w:val="000000"/>
          <w:sz w:val="24"/>
          <w:lang w:val="ru-RU"/>
        </w:rPr>
        <w:t>ПЛАНИРУЕМЫЕ РЕЗУЛЬТАТЫ</w:t>
      </w:r>
    </w:p>
    <w:p w14:paraId="4E13DE88" w14:textId="77777777" w:rsidR="0044637E" w:rsidRPr="00470B91" w:rsidRDefault="00470B91">
      <w:pPr>
        <w:autoSpaceDE w:val="0"/>
        <w:autoSpaceDN w:val="0"/>
        <w:spacing w:before="346" w:after="0" w:line="230" w:lineRule="auto"/>
        <w:ind w:left="180"/>
        <w:rPr>
          <w:lang w:val="ru-RU"/>
        </w:rPr>
      </w:pPr>
      <w:r w:rsidRPr="00470B91">
        <w:rPr>
          <w:rFonts w:ascii="Times New Roman" w:eastAsia="Times New Roman" w:hAnsi="Times New Roman"/>
          <w:b/>
          <w:color w:val="000000"/>
          <w:sz w:val="24"/>
          <w:lang w:val="ru-RU"/>
        </w:rPr>
        <w:t>ЛИЧНОСТНЫЕ РЕЗУЛЬТАТЫ</w:t>
      </w:r>
    </w:p>
    <w:p w14:paraId="6B4CF77F" w14:textId="77777777" w:rsidR="0044637E" w:rsidRPr="00470B91" w:rsidRDefault="00470B91">
      <w:pPr>
        <w:tabs>
          <w:tab w:val="left" w:pos="180"/>
        </w:tabs>
        <w:autoSpaceDE w:val="0"/>
        <w:autoSpaceDN w:val="0"/>
        <w:spacing w:before="190" w:after="0" w:line="290" w:lineRule="auto"/>
        <w:rPr>
          <w:lang w:val="ru-RU"/>
        </w:rPr>
      </w:pPr>
      <w:r w:rsidRPr="00470B91">
        <w:rPr>
          <w:lang w:val="ru-RU"/>
        </w:rPr>
        <w:tab/>
      </w:r>
      <w:r w:rsidRPr="00470B91">
        <w:rPr>
          <w:rFonts w:ascii="Times New Roman" w:eastAsia="Times New Roman" w:hAnsi="Times New Roman"/>
          <w:color w:val="000000"/>
          <w:sz w:val="24"/>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r w:rsidRPr="00470B91">
        <w:rPr>
          <w:lang w:val="ru-RU"/>
        </w:rPr>
        <w:br/>
      </w:r>
      <w:r w:rsidRPr="00470B91">
        <w:rPr>
          <w:lang w:val="ru-RU"/>
        </w:rPr>
        <w:tab/>
      </w:r>
      <w:r w:rsidRPr="00470B91">
        <w:rPr>
          <w:rFonts w:ascii="Times New Roman" w:eastAsia="Times New Roman" w:hAnsi="Times New Roman"/>
          <w:color w:val="000000"/>
          <w:sz w:val="24"/>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r w:rsidRPr="00470B91">
        <w:rPr>
          <w:lang w:val="ru-RU"/>
        </w:rPr>
        <w:br/>
      </w:r>
      <w:r w:rsidRPr="00470B91">
        <w:rPr>
          <w:lang w:val="ru-RU"/>
        </w:rPr>
        <w:tab/>
      </w:r>
      <w:r w:rsidRPr="00470B91">
        <w:rPr>
          <w:rFonts w:ascii="Times New Roman" w:eastAsia="Times New Roman" w:hAnsi="Times New Roman"/>
          <w:color w:val="000000"/>
          <w:sz w:val="24"/>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r w:rsidRPr="00470B91">
        <w:rPr>
          <w:lang w:val="ru-RU"/>
        </w:rPr>
        <w:br/>
      </w:r>
      <w:r w:rsidRPr="00470B91">
        <w:rPr>
          <w:lang w:val="ru-RU"/>
        </w:rPr>
        <w:tab/>
      </w:r>
      <w:r w:rsidRPr="00470B91">
        <w:rPr>
          <w:rFonts w:ascii="Times New Roman" w:eastAsia="Times New Roman" w:hAnsi="Times New Roman"/>
          <w:color w:val="000000"/>
          <w:sz w:val="24"/>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r w:rsidRPr="00470B91">
        <w:rPr>
          <w:lang w:val="ru-RU"/>
        </w:rPr>
        <w:br/>
      </w:r>
      <w:r w:rsidRPr="00470B91">
        <w:rPr>
          <w:lang w:val="ru-RU"/>
        </w:rPr>
        <w:tab/>
      </w:r>
      <w:r w:rsidRPr="00470B91">
        <w:rPr>
          <w:rFonts w:ascii="Times New Roman" w:eastAsia="Times New Roman" w:hAnsi="Times New Roman"/>
          <w:color w:val="000000"/>
          <w:sz w:val="24"/>
          <w:lang w:val="ru-RU"/>
        </w:rPr>
        <w:t xml:space="preserve">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w:t>
      </w:r>
      <w:r w:rsidRPr="00470B91">
        <w:rPr>
          <w:lang w:val="ru-RU"/>
        </w:rPr>
        <w:br/>
      </w:r>
      <w:r w:rsidRPr="00470B91">
        <w:rPr>
          <w:lang w:val="ru-RU"/>
        </w:rPr>
        <w:tab/>
      </w:r>
      <w:r w:rsidRPr="00470B91">
        <w:rPr>
          <w:rFonts w:ascii="Times New Roman" w:eastAsia="Times New Roman" w:hAnsi="Times New Roman"/>
          <w:color w:val="000000"/>
          <w:sz w:val="24"/>
          <w:lang w:val="ru-RU"/>
        </w:rPr>
        <w:t xml:space="preserve">стремление к физическому совершенствованию, формированию культуры движения и </w:t>
      </w:r>
      <w:r w:rsidRPr="00470B91">
        <w:rPr>
          <w:lang w:val="ru-RU"/>
        </w:rPr>
        <w:br/>
      </w:r>
      <w:r w:rsidRPr="00470B91">
        <w:rPr>
          <w:rFonts w:ascii="Times New Roman" w:eastAsia="Times New Roman" w:hAnsi="Times New Roman"/>
          <w:color w:val="000000"/>
          <w:sz w:val="24"/>
          <w:lang w:val="ru-RU"/>
        </w:rPr>
        <w:t xml:space="preserve">телосложения, самовыражению в избранном виде спорта; </w:t>
      </w:r>
      <w:r w:rsidRPr="00470B91">
        <w:rPr>
          <w:lang w:val="ru-RU"/>
        </w:rPr>
        <w:br/>
      </w:r>
      <w:r w:rsidRPr="00470B91">
        <w:rPr>
          <w:lang w:val="ru-RU"/>
        </w:rPr>
        <w:tab/>
      </w:r>
      <w:r w:rsidRPr="00470B91">
        <w:rPr>
          <w:rFonts w:ascii="Times New Roman" w:eastAsia="Times New Roman" w:hAnsi="Times New Roman"/>
          <w:color w:val="000000"/>
          <w:sz w:val="24"/>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r w:rsidRPr="00470B91">
        <w:rPr>
          <w:lang w:val="ru-RU"/>
        </w:rPr>
        <w:br/>
      </w:r>
      <w:r w:rsidRPr="00470B91">
        <w:rPr>
          <w:lang w:val="ru-RU"/>
        </w:rPr>
        <w:tab/>
      </w:r>
      <w:r w:rsidRPr="00470B91">
        <w:rPr>
          <w:rFonts w:ascii="Times New Roman" w:eastAsia="Times New Roman" w:hAnsi="Times New Roman"/>
          <w:color w:val="000000"/>
          <w:sz w:val="24"/>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r w:rsidRPr="00470B91">
        <w:rPr>
          <w:lang w:val="ru-RU"/>
        </w:rPr>
        <w:tab/>
      </w:r>
      <w:r w:rsidRPr="00470B91">
        <w:rPr>
          <w:rFonts w:ascii="Times New Roman" w:eastAsia="Times New Roman" w:hAnsi="Times New Roman"/>
          <w:color w:val="000000"/>
          <w:sz w:val="24"/>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r w:rsidRPr="00470B91">
        <w:rPr>
          <w:lang w:val="ru-RU"/>
        </w:rPr>
        <w:br/>
      </w:r>
      <w:r w:rsidRPr="00470B91">
        <w:rPr>
          <w:lang w:val="ru-RU"/>
        </w:rPr>
        <w:tab/>
      </w:r>
      <w:r w:rsidRPr="00470B91">
        <w:rPr>
          <w:rFonts w:ascii="Times New Roman" w:eastAsia="Times New Roman" w:hAnsi="Times New Roman"/>
          <w:color w:val="000000"/>
          <w:sz w:val="24"/>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w:t>
      </w:r>
      <w:proofErr w:type="spellStart"/>
      <w:r w:rsidRPr="00470B91">
        <w:rPr>
          <w:rFonts w:ascii="Times New Roman" w:eastAsia="Times New Roman" w:hAnsi="Times New Roman"/>
          <w:color w:val="000000"/>
          <w:sz w:val="24"/>
          <w:lang w:val="ru-RU"/>
        </w:rPr>
        <w:t>физичес</w:t>
      </w:r>
      <w:proofErr w:type="spellEnd"/>
      <w:r w:rsidRPr="00470B91">
        <w:rPr>
          <w:rFonts w:ascii="Times New Roman" w:eastAsia="Times New Roman" w:hAnsi="Times New Roman"/>
          <w:color w:val="000000"/>
          <w:sz w:val="24"/>
          <w:lang w:val="ru-RU"/>
        </w:rPr>
        <w:t xml:space="preserve">​ких нагрузок; </w:t>
      </w:r>
      <w:r w:rsidRPr="00470B91">
        <w:rPr>
          <w:lang w:val="ru-RU"/>
        </w:rPr>
        <w:br/>
      </w:r>
      <w:r w:rsidRPr="00470B91">
        <w:rPr>
          <w:lang w:val="ru-RU"/>
        </w:rPr>
        <w:tab/>
      </w:r>
      <w:r w:rsidRPr="00470B91">
        <w:rPr>
          <w:rFonts w:ascii="Times New Roman" w:eastAsia="Times New Roman" w:hAnsi="Times New Roman"/>
          <w:color w:val="000000"/>
          <w:sz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r w:rsidRPr="00470B91">
        <w:rPr>
          <w:lang w:val="ru-RU"/>
        </w:rPr>
        <w:br/>
      </w:r>
      <w:r w:rsidRPr="00470B91">
        <w:rPr>
          <w:lang w:val="ru-RU"/>
        </w:rPr>
        <w:tab/>
      </w:r>
      <w:r w:rsidRPr="00470B91">
        <w:rPr>
          <w:rFonts w:ascii="Times New Roman" w:eastAsia="Times New Roman" w:hAnsi="Times New Roman"/>
          <w:color w:val="000000"/>
          <w:sz w:val="24"/>
          <w:lang w:val="ru-RU"/>
        </w:rPr>
        <w:t xml:space="preserve">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 </w:t>
      </w:r>
      <w:r w:rsidRPr="00470B91">
        <w:rPr>
          <w:lang w:val="ru-RU"/>
        </w:rPr>
        <w:br/>
      </w:r>
      <w:r w:rsidRPr="00470B91">
        <w:rPr>
          <w:lang w:val="ru-RU"/>
        </w:rPr>
        <w:tab/>
      </w:r>
      <w:r w:rsidRPr="00470B91">
        <w:rPr>
          <w:rFonts w:ascii="Times New Roman" w:eastAsia="Times New Roman" w:hAnsi="Times New Roman"/>
          <w:color w:val="000000"/>
          <w:sz w:val="24"/>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r w:rsidRPr="00470B91">
        <w:rPr>
          <w:lang w:val="ru-RU"/>
        </w:rPr>
        <w:tab/>
      </w:r>
      <w:r w:rsidRPr="00470B91">
        <w:rPr>
          <w:rFonts w:ascii="Times New Roman" w:eastAsia="Times New Roman" w:hAnsi="Times New Roman"/>
          <w:color w:val="000000"/>
          <w:sz w:val="24"/>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r w:rsidRPr="00470B91">
        <w:rPr>
          <w:lang w:val="ru-RU"/>
        </w:rPr>
        <w:br/>
      </w:r>
      <w:r w:rsidRPr="00470B91">
        <w:rPr>
          <w:lang w:val="ru-RU"/>
        </w:rPr>
        <w:tab/>
      </w:r>
      <w:r w:rsidRPr="00470B91">
        <w:rPr>
          <w:rFonts w:ascii="Times New Roman" w:eastAsia="Times New Roman" w:hAnsi="Times New Roman"/>
          <w:color w:val="000000"/>
          <w:sz w:val="24"/>
          <w:lang w:val="ru-RU"/>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w:t>
      </w:r>
      <w:r w:rsidRPr="00470B91">
        <w:rPr>
          <w:lang w:val="ru-RU"/>
        </w:rPr>
        <w:br/>
      </w:r>
      <w:r w:rsidRPr="00470B91">
        <w:rPr>
          <w:rFonts w:ascii="Times New Roman" w:eastAsia="Times New Roman" w:hAnsi="Times New Roman"/>
          <w:color w:val="000000"/>
          <w:sz w:val="24"/>
          <w:lang w:val="ru-RU"/>
        </w:rPr>
        <w:t>деятельности, общении со сверстниками, публичных выступлениях и дискуссиях.</w:t>
      </w:r>
    </w:p>
    <w:p w14:paraId="02BFB927" w14:textId="77777777" w:rsidR="0044637E" w:rsidRPr="00470B91" w:rsidRDefault="00470B91">
      <w:pPr>
        <w:autoSpaceDE w:val="0"/>
        <w:autoSpaceDN w:val="0"/>
        <w:spacing w:before="190" w:after="0" w:line="230" w:lineRule="auto"/>
        <w:ind w:left="180"/>
        <w:rPr>
          <w:lang w:val="ru-RU"/>
        </w:rPr>
      </w:pPr>
      <w:r w:rsidRPr="00470B91">
        <w:rPr>
          <w:rFonts w:ascii="Times New Roman" w:eastAsia="Times New Roman" w:hAnsi="Times New Roman"/>
          <w:b/>
          <w:color w:val="000000"/>
          <w:sz w:val="24"/>
          <w:lang w:val="ru-RU"/>
        </w:rPr>
        <w:t>МЕТАПРЕДМЕТНЫЕ РЕЗУЛЬТАТЫ</w:t>
      </w:r>
    </w:p>
    <w:p w14:paraId="102EC3F2" w14:textId="77777777" w:rsidR="0044637E" w:rsidRPr="00470B91" w:rsidRDefault="00470B91">
      <w:pPr>
        <w:tabs>
          <w:tab w:val="left" w:pos="180"/>
        </w:tabs>
        <w:autoSpaceDE w:val="0"/>
        <w:autoSpaceDN w:val="0"/>
        <w:spacing w:before="190" w:after="0" w:line="281" w:lineRule="auto"/>
        <w:ind w:right="144"/>
        <w:rPr>
          <w:lang w:val="ru-RU"/>
        </w:rPr>
      </w:pPr>
      <w:r w:rsidRPr="00470B91">
        <w:rPr>
          <w:lang w:val="ru-RU"/>
        </w:rPr>
        <w:tab/>
      </w:r>
      <w:r w:rsidRPr="00470B91">
        <w:rPr>
          <w:rFonts w:ascii="Times New Roman" w:eastAsia="Times New Roman" w:hAnsi="Times New Roman"/>
          <w:b/>
          <w:i/>
          <w:color w:val="000000"/>
          <w:sz w:val="24"/>
          <w:lang w:val="ru-RU"/>
        </w:rPr>
        <w:t>Универс</w:t>
      </w:r>
      <w:r w:rsidR="00AA7586">
        <w:rPr>
          <w:rFonts w:ascii="Times New Roman" w:eastAsia="Times New Roman" w:hAnsi="Times New Roman"/>
          <w:b/>
          <w:i/>
          <w:color w:val="000000"/>
          <w:sz w:val="24"/>
          <w:lang w:val="ru-RU"/>
        </w:rPr>
        <w:t>альные познавательные действия:</w:t>
      </w:r>
    </w:p>
    <w:p w14:paraId="6D1FC5EC" w14:textId="77777777" w:rsidR="0044637E" w:rsidRPr="00470B91" w:rsidRDefault="0044637E">
      <w:pPr>
        <w:rPr>
          <w:lang w:val="ru-RU"/>
        </w:rPr>
        <w:sectPr w:rsidR="0044637E" w:rsidRPr="00470B91">
          <w:pgSz w:w="11900" w:h="16840"/>
          <w:pgMar w:top="298" w:right="644" w:bottom="444" w:left="666" w:header="720" w:footer="720" w:gutter="0"/>
          <w:cols w:space="720" w:equalWidth="0">
            <w:col w:w="10590" w:space="0"/>
          </w:cols>
          <w:docGrid w:linePitch="360"/>
        </w:sectPr>
      </w:pPr>
    </w:p>
    <w:p w14:paraId="76F8E99D" w14:textId="77777777" w:rsidR="0044637E" w:rsidRPr="00470B91" w:rsidRDefault="0044637E">
      <w:pPr>
        <w:autoSpaceDE w:val="0"/>
        <w:autoSpaceDN w:val="0"/>
        <w:spacing w:after="78" w:line="220" w:lineRule="exact"/>
        <w:rPr>
          <w:lang w:val="ru-RU"/>
        </w:rPr>
      </w:pPr>
    </w:p>
    <w:p w14:paraId="4627280B" w14:textId="77777777" w:rsidR="0044637E" w:rsidRPr="00470B91" w:rsidRDefault="00470B91">
      <w:pPr>
        <w:tabs>
          <w:tab w:val="left" w:pos="180"/>
        </w:tabs>
        <w:autoSpaceDE w:val="0"/>
        <w:autoSpaceDN w:val="0"/>
        <w:spacing w:after="0" w:line="288" w:lineRule="auto"/>
        <w:ind w:right="288"/>
        <w:rPr>
          <w:lang w:val="ru-RU"/>
        </w:rPr>
      </w:pPr>
      <w:r w:rsidRPr="00470B91">
        <w:rPr>
          <w:lang w:val="ru-RU"/>
        </w:rPr>
        <w:tab/>
      </w:r>
      <w:r w:rsidRPr="00470B91">
        <w:rPr>
          <w:rFonts w:ascii="Times New Roman" w:eastAsia="Times New Roman" w:hAnsi="Times New Roman"/>
          <w:color w:val="000000"/>
          <w:sz w:val="24"/>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r w:rsidRPr="00470B91">
        <w:rPr>
          <w:lang w:val="ru-RU"/>
        </w:rPr>
        <w:br/>
      </w:r>
      <w:r w:rsidRPr="00470B91">
        <w:rPr>
          <w:lang w:val="ru-RU"/>
        </w:rPr>
        <w:tab/>
      </w:r>
      <w:r w:rsidRPr="00470B91">
        <w:rPr>
          <w:rFonts w:ascii="Times New Roman" w:eastAsia="Times New Roman" w:hAnsi="Times New Roman"/>
          <w:color w:val="000000"/>
          <w:sz w:val="24"/>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r w:rsidRPr="00470B91">
        <w:rPr>
          <w:lang w:val="ru-RU"/>
        </w:rPr>
        <w:br/>
      </w:r>
      <w:r w:rsidRPr="00470B91">
        <w:rPr>
          <w:lang w:val="ru-RU"/>
        </w:rPr>
        <w:tab/>
      </w:r>
      <w:r w:rsidRPr="00470B91">
        <w:rPr>
          <w:rFonts w:ascii="Times New Roman" w:eastAsia="Times New Roman" w:hAnsi="Times New Roman"/>
          <w:color w:val="000000"/>
          <w:sz w:val="24"/>
          <w:lang w:val="ru-RU"/>
        </w:rPr>
        <w:t xml:space="preserve">устанавливать причинно-следственную связь между планированием режима дня и изменениями показателей работоспособности; </w:t>
      </w:r>
      <w:r w:rsidRPr="00470B91">
        <w:rPr>
          <w:lang w:val="ru-RU"/>
        </w:rPr>
        <w:br/>
      </w:r>
      <w:r w:rsidRPr="00470B91">
        <w:rPr>
          <w:lang w:val="ru-RU"/>
        </w:rPr>
        <w:tab/>
      </w:r>
      <w:r w:rsidRPr="00470B91">
        <w:rPr>
          <w:rFonts w:ascii="Times New Roman" w:eastAsia="Times New Roman" w:hAnsi="Times New Roman"/>
          <w:color w:val="000000"/>
          <w:sz w:val="24"/>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r w:rsidRPr="00470B91">
        <w:rPr>
          <w:lang w:val="ru-RU"/>
        </w:rPr>
        <w:br/>
      </w:r>
      <w:r w:rsidRPr="00470B91">
        <w:rPr>
          <w:lang w:val="ru-RU"/>
        </w:rPr>
        <w:tab/>
      </w:r>
      <w:r w:rsidRPr="00470B91">
        <w:rPr>
          <w:rFonts w:ascii="Times New Roman" w:eastAsia="Times New Roman" w:hAnsi="Times New Roman"/>
          <w:color w:val="000000"/>
          <w:sz w:val="24"/>
          <w:lang w:val="ru-RU"/>
        </w:rPr>
        <w:t xml:space="preserve">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w:t>
      </w:r>
      <w:r w:rsidRPr="00470B91">
        <w:rPr>
          <w:lang w:val="ru-RU"/>
        </w:rPr>
        <w:br/>
      </w:r>
      <w:r w:rsidRPr="00470B91">
        <w:rPr>
          <w:lang w:val="ru-RU"/>
        </w:rPr>
        <w:tab/>
      </w:r>
      <w:r w:rsidRPr="00470B91">
        <w:rPr>
          <w:rFonts w:ascii="Times New Roman" w:eastAsia="Times New Roman" w:hAnsi="Times New Roman"/>
          <w:color w:val="000000"/>
          <w:sz w:val="24"/>
          <w:lang w:val="ru-RU"/>
        </w:rPr>
        <w:t>устанавливать причинно-следственную связь между подготовкой мест занятий на открытых площадках и правилами предупреждения травматизма.</w:t>
      </w:r>
    </w:p>
    <w:p w14:paraId="6737F926" w14:textId="77777777" w:rsidR="0044637E" w:rsidRPr="00470B91" w:rsidRDefault="00470B91">
      <w:pPr>
        <w:tabs>
          <w:tab w:val="left" w:pos="180"/>
        </w:tabs>
        <w:autoSpaceDE w:val="0"/>
        <w:autoSpaceDN w:val="0"/>
        <w:spacing w:before="70" w:after="0" w:line="288" w:lineRule="auto"/>
        <w:rPr>
          <w:lang w:val="ru-RU"/>
        </w:rPr>
      </w:pPr>
      <w:r w:rsidRPr="00470B91">
        <w:rPr>
          <w:lang w:val="ru-RU"/>
        </w:rPr>
        <w:tab/>
      </w:r>
      <w:r w:rsidRPr="00470B91">
        <w:rPr>
          <w:rFonts w:ascii="Times New Roman" w:eastAsia="Times New Roman" w:hAnsi="Times New Roman"/>
          <w:b/>
          <w:i/>
          <w:color w:val="000000"/>
          <w:sz w:val="24"/>
          <w:lang w:val="ru-RU"/>
        </w:rPr>
        <w:t xml:space="preserve">Универсальные коммуникативные действия: </w:t>
      </w:r>
      <w:r w:rsidRPr="00470B91">
        <w:rPr>
          <w:lang w:val="ru-RU"/>
        </w:rPr>
        <w:br/>
      </w:r>
      <w:r w:rsidRPr="00470B91">
        <w:rPr>
          <w:lang w:val="ru-RU"/>
        </w:rPr>
        <w:tab/>
      </w:r>
      <w:r w:rsidRPr="00470B91">
        <w:rPr>
          <w:rFonts w:ascii="Times New Roman" w:eastAsia="Times New Roman" w:hAnsi="Times New Roman"/>
          <w:color w:val="000000"/>
          <w:sz w:val="24"/>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r w:rsidRPr="00470B91">
        <w:rPr>
          <w:lang w:val="ru-RU"/>
        </w:rPr>
        <w:br/>
      </w:r>
      <w:r w:rsidRPr="00470B91">
        <w:rPr>
          <w:lang w:val="ru-RU"/>
        </w:rPr>
        <w:tab/>
      </w:r>
      <w:r w:rsidRPr="00470B91">
        <w:rPr>
          <w:rFonts w:ascii="Times New Roman" w:eastAsia="Times New Roman" w:hAnsi="Times New Roman"/>
          <w:color w:val="000000"/>
          <w:sz w:val="24"/>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r w:rsidRPr="00470B91">
        <w:rPr>
          <w:lang w:val="ru-RU"/>
        </w:rPr>
        <w:br/>
      </w:r>
      <w:r w:rsidRPr="00470B91">
        <w:rPr>
          <w:lang w:val="ru-RU"/>
        </w:rPr>
        <w:tab/>
      </w:r>
      <w:r w:rsidRPr="00470B91">
        <w:rPr>
          <w:rFonts w:ascii="Times New Roman" w:eastAsia="Times New Roman" w:hAnsi="Times New Roman"/>
          <w:color w:val="000000"/>
          <w:sz w:val="24"/>
          <w:lang w:val="ru-RU"/>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r w:rsidRPr="00470B91">
        <w:rPr>
          <w:lang w:val="ru-RU"/>
        </w:rPr>
        <w:tab/>
      </w:r>
      <w:r w:rsidRPr="00470B91">
        <w:rPr>
          <w:rFonts w:ascii="Times New Roman" w:eastAsia="Times New Roman" w:hAnsi="Times New Roman"/>
          <w:color w:val="000000"/>
          <w:sz w:val="24"/>
          <w:lang w:val="ru-RU"/>
        </w:rP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r w:rsidRPr="00470B91">
        <w:rPr>
          <w:lang w:val="ru-RU"/>
        </w:rPr>
        <w:br/>
      </w:r>
      <w:r w:rsidRPr="00470B91">
        <w:rPr>
          <w:lang w:val="ru-RU"/>
        </w:rPr>
        <w:tab/>
      </w:r>
      <w:r w:rsidRPr="00470B91">
        <w:rPr>
          <w:rFonts w:ascii="Times New Roman" w:eastAsia="Times New Roman" w:hAnsi="Times New Roman"/>
          <w:color w:val="000000"/>
          <w:sz w:val="24"/>
          <w:lang w:val="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14:paraId="695E07C2" w14:textId="77777777" w:rsidR="0044637E" w:rsidRPr="00470B91" w:rsidRDefault="00470B91">
      <w:pPr>
        <w:tabs>
          <w:tab w:val="left" w:pos="180"/>
        </w:tabs>
        <w:autoSpaceDE w:val="0"/>
        <w:autoSpaceDN w:val="0"/>
        <w:spacing w:before="72" w:after="0" w:line="288" w:lineRule="auto"/>
        <w:rPr>
          <w:lang w:val="ru-RU"/>
        </w:rPr>
      </w:pPr>
      <w:r w:rsidRPr="00470B91">
        <w:rPr>
          <w:lang w:val="ru-RU"/>
        </w:rPr>
        <w:tab/>
      </w:r>
      <w:r w:rsidRPr="00470B91">
        <w:rPr>
          <w:rFonts w:ascii="Times New Roman" w:eastAsia="Times New Roman" w:hAnsi="Times New Roman"/>
          <w:b/>
          <w:i/>
          <w:color w:val="000000"/>
          <w:sz w:val="24"/>
          <w:lang w:val="ru-RU"/>
        </w:rPr>
        <w:t xml:space="preserve">Универсальные учебные регулятивные действия: </w:t>
      </w:r>
      <w:r w:rsidRPr="00470B91">
        <w:rPr>
          <w:lang w:val="ru-RU"/>
        </w:rPr>
        <w:br/>
      </w:r>
      <w:r w:rsidRPr="00470B91">
        <w:rPr>
          <w:lang w:val="ru-RU"/>
        </w:rPr>
        <w:tab/>
      </w:r>
      <w:r w:rsidRPr="00470B91">
        <w:rPr>
          <w:rFonts w:ascii="Times New Roman" w:eastAsia="Times New Roman" w:hAnsi="Times New Roman"/>
          <w:color w:val="000000"/>
          <w:sz w:val="24"/>
          <w:lang w:val="ru-RU"/>
        </w:rPr>
        <w:t xml:space="preserve">составлять и выполнять индивидуальные комплексы физических упражнений с разной </w:t>
      </w:r>
      <w:r w:rsidRPr="00470B91">
        <w:rPr>
          <w:lang w:val="ru-RU"/>
        </w:rPr>
        <w:br/>
      </w:r>
      <w:r w:rsidRPr="00470B91">
        <w:rPr>
          <w:rFonts w:ascii="Times New Roman" w:eastAsia="Times New Roman" w:hAnsi="Times New Roman"/>
          <w:color w:val="000000"/>
          <w:sz w:val="24"/>
          <w:lang w:val="ru-RU"/>
        </w:rPr>
        <w:t xml:space="preserve">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r w:rsidRPr="00470B91">
        <w:rPr>
          <w:lang w:val="ru-RU"/>
        </w:rPr>
        <w:tab/>
      </w:r>
      <w:r w:rsidRPr="00470B91">
        <w:rPr>
          <w:lang w:val="ru-RU"/>
        </w:rPr>
        <w:tab/>
      </w:r>
      <w:r w:rsidRPr="00470B91">
        <w:rPr>
          <w:rFonts w:ascii="Times New Roman" w:eastAsia="Times New Roman" w:hAnsi="Times New Roman"/>
          <w:color w:val="000000"/>
          <w:sz w:val="24"/>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r w:rsidRPr="00470B91">
        <w:rPr>
          <w:lang w:val="ru-RU"/>
        </w:rPr>
        <w:br/>
      </w:r>
      <w:r w:rsidRPr="00470B91">
        <w:rPr>
          <w:lang w:val="ru-RU"/>
        </w:rPr>
        <w:tab/>
      </w:r>
      <w:r w:rsidRPr="00470B91">
        <w:rPr>
          <w:rFonts w:ascii="Times New Roman" w:eastAsia="Times New Roman" w:hAnsi="Times New Roman"/>
          <w:color w:val="000000"/>
          <w:sz w:val="24"/>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r w:rsidRPr="00470B91">
        <w:rPr>
          <w:lang w:val="ru-RU"/>
        </w:rPr>
        <w:br/>
      </w:r>
      <w:r w:rsidRPr="00470B91">
        <w:rPr>
          <w:lang w:val="ru-RU"/>
        </w:rPr>
        <w:tab/>
      </w:r>
      <w:r w:rsidRPr="00470B91">
        <w:rPr>
          <w:rFonts w:ascii="Times New Roman" w:eastAsia="Times New Roman" w:hAnsi="Times New Roman"/>
          <w:color w:val="000000"/>
          <w:sz w:val="24"/>
          <w:lang w:val="ru-RU"/>
        </w:rPr>
        <w:t>организовывать оказание первой помощи при травмах и ушибах во время самостоятельных занятий</w:t>
      </w:r>
    </w:p>
    <w:p w14:paraId="575C9F54" w14:textId="77777777" w:rsidR="0044637E" w:rsidRPr="00470B91" w:rsidRDefault="0044637E">
      <w:pPr>
        <w:rPr>
          <w:lang w:val="ru-RU"/>
        </w:rPr>
        <w:sectPr w:rsidR="0044637E" w:rsidRPr="00470B91">
          <w:pgSz w:w="11900" w:h="16840"/>
          <w:pgMar w:top="298" w:right="732" w:bottom="428" w:left="666" w:header="720" w:footer="720" w:gutter="0"/>
          <w:cols w:space="720" w:equalWidth="0">
            <w:col w:w="10502" w:space="0"/>
          </w:cols>
          <w:docGrid w:linePitch="360"/>
        </w:sectPr>
      </w:pPr>
    </w:p>
    <w:p w14:paraId="17592B0A" w14:textId="77777777" w:rsidR="0044637E" w:rsidRPr="00470B91" w:rsidRDefault="0044637E">
      <w:pPr>
        <w:autoSpaceDE w:val="0"/>
        <w:autoSpaceDN w:val="0"/>
        <w:spacing w:after="66" w:line="220" w:lineRule="exact"/>
        <w:rPr>
          <w:lang w:val="ru-RU"/>
        </w:rPr>
      </w:pPr>
    </w:p>
    <w:p w14:paraId="52D4EA16" w14:textId="77777777" w:rsidR="0044637E" w:rsidRPr="00470B91" w:rsidRDefault="00470B91">
      <w:pPr>
        <w:autoSpaceDE w:val="0"/>
        <w:autoSpaceDN w:val="0"/>
        <w:spacing w:after="0" w:line="262" w:lineRule="auto"/>
        <w:rPr>
          <w:lang w:val="ru-RU"/>
        </w:rPr>
      </w:pPr>
      <w:r w:rsidRPr="00470B91">
        <w:rPr>
          <w:rFonts w:ascii="Times New Roman" w:eastAsia="Times New Roman" w:hAnsi="Times New Roman"/>
          <w:color w:val="000000"/>
          <w:sz w:val="24"/>
          <w:lang w:val="ru-RU"/>
        </w:rPr>
        <w:t>физической культурой и спортом, применять способы и приёмы помощи в зависимости от характера и признаков полученной травмы.</w:t>
      </w:r>
    </w:p>
    <w:p w14:paraId="4D252475" w14:textId="77777777" w:rsidR="0044637E" w:rsidRPr="00470B91" w:rsidRDefault="00470B91">
      <w:pPr>
        <w:autoSpaceDE w:val="0"/>
        <w:autoSpaceDN w:val="0"/>
        <w:spacing w:before="190" w:after="0" w:line="230" w:lineRule="auto"/>
        <w:ind w:left="180"/>
        <w:rPr>
          <w:lang w:val="ru-RU"/>
        </w:rPr>
      </w:pPr>
      <w:r w:rsidRPr="00470B91">
        <w:rPr>
          <w:rFonts w:ascii="Times New Roman" w:eastAsia="Times New Roman" w:hAnsi="Times New Roman"/>
          <w:b/>
          <w:color w:val="000000"/>
          <w:sz w:val="24"/>
          <w:lang w:val="ru-RU"/>
        </w:rPr>
        <w:t>ПРЕДМЕТНЫЕ РЕЗУЛЬТАТЫ</w:t>
      </w:r>
    </w:p>
    <w:p w14:paraId="24F48DDF" w14:textId="77777777" w:rsidR="0044637E" w:rsidRPr="00470B91" w:rsidRDefault="00470B91">
      <w:pPr>
        <w:tabs>
          <w:tab w:val="left" w:pos="180"/>
        </w:tabs>
        <w:autoSpaceDE w:val="0"/>
        <w:autoSpaceDN w:val="0"/>
        <w:spacing w:before="190" w:after="0" w:line="290" w:lineRule="auto"/>
        <w:rPr>
          <w:lang w:val="ru-RU"/>
        </w:rPr>
      </w:pPr>
      <w:r w:rsidRPr="00470B91">
        <w:rPr>
          <w:lang w:val="ru-RU"/>
        </w:rPr>
        <w:tab/>
      </w:r>
      <w:r w:rsidRPr="00470B91">
        <w:rPr>
          <w:rFonts w:ascii="Times New Roman" w:eastAsia="Times New Roman" w:hAnsi="Times New Roman"/>
          <w:color w:val="000000"/>
          <w:sz w:val="24"/>
          <w:lang w:val="ru-RU"/>
        </w:rPr>
        <w:t xml:space="preserve">К концу обучения в 5 классе обучающийся научится: </w:t>
      </w:r>
      <w:r w:rsidRPr="00470B91">
        <w:rPr>
          <w:lang w:val="ru-RU"/>
        </w:rPr>
        <w:br/>
      </w:r>
      <w:r w:rsidRPr="00470B91">
        <w:rPr>
          <w:lang w:val="ru-RU"/>
        </w:rPr>
        <w:tab/>
      </w:r>
      <w:r w:rsidRPr="00470B91">
        <w:rPr>
          <w:rFonts w:ascii="Times New Roman" w:eastAsia="Times New Roman" w:hAnsi="Times New Roman"/>
          <w:color w:val="000000"/>
          <w:sz w:val="24"/>
          <w:lang w:val="ru-RU"/>
        </w:rPr>
        <w:t xml:space="preserve">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 </w:t>
      </w:r>
      <w:r w:rsidRPr="00470B91">
        <w:rPr>
          <w:lang w:val="ru-RU"/>
        </w:rPr>
        <w:br/>
      </w:r>
      <w:r w:rsidRPr="00470B91">
        <w:rPr>
          <w:lang w:val="ru-RU"/>
        </w:rPr>
        <w:tab/>
      </w:r>
      <w:r w:rsidRPr="00470B91">
        <w:rPr>
          <w:rFonts w:ascii="Times New Roman" w:eastAsia="Times New Roman" w:hAnsi="Times New Roman"/>
          <w:color w:val="000000"/>
          <w:sz w:val="24"/>
          <w:lang w:val="ru-RU"/>
        </w:rPr>
        <w:t xml:space="preserve">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 </w:t>
      </w:r>
      <w:r w:rsidRPr="00470B91">
        <w:rPr>
          <w:lang w:val="ru-RU"/>
        </w:rPr>
        <w:br/>
      </w:r>
      <w:r w:rsidRPr="00470B91">
        <w:rPr>
          <w:lang w:val="ru-RU"/>
        </w:rPr>
        <w:tab/>
      </w:r>
      <w:r w:rsidRPr="00470B91">
        <w:rPr>
          <w:rFonts w:ascii="Times New Roman" w:eastAsia="Times New Roman" w:hAnsi="Times New Roman"/>
          <w:color w:val="000000"/>
          <w:sz w:val="24"/>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r w:rsidRPr="00470B91">
        <w:rPr>
          <w:lang w:val="ru-RU"/>
        </w:rPr>
        <w:br/>
      </w:r>
      <w:r w:rsidRPr="00470B91">
        <w:rPr>
          <w:lang w:val="ru-RU"/>
        </w:rPr>
        <w:tab/>
      </w:r>
      <w:r w:rsidRPr="00470B91">
        <w:rPr>
          <w:rFonts w:ascii="Times New Roman" w:eastAsia="Times New Roman" w:hAnsi="Times New Roman"/>
          <w:color w:val="000000"/>
          <w:sz w:val="24"/>
          <w:lang w:val="ru-RU"/>
        </w:rPr>
        <w:t xml:space="preserve">выполнять комплексы упражнений оздоровительной физической культуры на развитие гибкости, координации и формирование телосложения; </w:t>
      </w:r>
      <w:r w:rsidRPr="00470B91">
        <w:rPr>
          <w:lang w:val="ru-RU"/>
        </w:rPr>
        <w:br/>
      </w:r>
      <w:r w:rsidRPr="00470B91">
        <w:rPr>
          <w:lang w:val="ru-RU"/>
        </w:rPr>
        <w:tab/>
      </w:r>
      <w:r w:rsidRPr="00470B91">
        <w:rPr>
          <w:rFonts w:ascii="Times New Roman" w:eastAsia="Times New Roman" w:hAnsi="Times New Roman"/>
          <w:color w:val="000000"/>
          <w:sz w:val="24"/>
          <w:lang w:val="ru-RU"/>
        </w:rPr>
        <w:t xml:space="preserve">выполнять бег с равномерной скоростью с высокого старта по учебной дистанции; </w:t>
      </w:r>
      <w:r w:rsidRPr="00470B91">
        <w:rPr>
          <w:lang w:val="ru-RU"/>
        </w:rPr>
        <w:br/>
      </w:r>
      <w:r w:rsidRPr="00470B91">
        <w:rPr>
          <w:lang w:val="ru-RU"/>
        </w:rPr>
        <w:tab/>
      </w:r>
      <w:r w:rsidRPr="00470B91">
        <w:rPr>
          <w:rFonts w:ascii="Times New Roman" w:eastAsia="Times New Roman" w:hAnsi="Times New Roman"/>
          <w:color w:val="000000"/>
          <w:sz w:val="24"/>
          <w:lang w:val="ru-RU"/>
        </w:rPr>
        <w:t>демонстрировать технику прыжка в длину с</w:t>
      </w:r>
      <w:r w:rsidR="00AA7586">
        <w:rPr>
          <w:rFonts w:ascii="Times New Roman" w:eastAsia="Times New Roman" w:hAnsi="Times New Roman"/>
          <w:color w:val="000000"/>
          <w:sz w:val="24"/>
          <w:lang w:val="ru-RU"/>
        </w:rPr>
        <w:t xml:space="preserve"> м ста</w:t>
      </w:r>
      <w:r w:rsidRPr="00470B91">
        <w:rPr>
          <w:rFonts w:ascii="Times New Roman" w:eastAsia="Times New Roman" w:hAnsi="Times New Roman"/>
          <w:color w:val="000000"/>
          <w:sz w:val="24"/>
          <w:lang w:val="ru-RU"/>
        </w:rPr>
        <w:t xml:space="preserve">; </w:t>
      </w:r>
      <w:r w:rsidRPr="00470B91">
        <w:rPr>
          <w:lang w:val="ru-RU"/>
        </w:rPr>
        <w:br/>
      </w:r>
      <w:r w:rsidRPr="00470B91">
        <w:rPr>
          <w:lang w:val="ru-RU"/>
        </w:rPr>
        <w:tab/>
      </w:r>
      <w:r w:rsidRPr="00470B91">
        <w:rPr>
          <w:rFonts w:ascii="Times New Roman" w:eastAsia="Times New Roman" w:hAnsi="Times New Roman"/>
          <w:color w:val="000000"/>
          <w:sz w:val="24"/>
          <w:lang w:val="ru-RU"/>
        </w:rPr>
        <w:t xml:space="preserve">демонстрировать технические действия в спортивных играх: </w:t>
      </w:r>
      <w:r w:rsidRPr="00470B91">
        <w:rPr>
          <w:lang w:val="ru-RU"/>
        </w:rPr>
        <w:br/>
      </w:r>
      <w:r w:rsidRPr="00470B91">
        <w:rPr>
          <w:lang w:val="ru-RU"/>
        </w:rPr>
        <w:tab/>
      </w:r>
      <w:r w:rsidRPr="00470B91">
        <w:rPr>
          <w:rFonts w:ascii="Times New Roman" w:eastAsia="Times New Roman" w:hAnsi="Times New Roman"/>
          <w:color w:val="000000"/>
          <w:sz w:val="24"/>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r w:rsidRPr="00470B91">
        <w:rPr>
          <w:lang w:val="ru-RU"/>
        </w:rPr>
        <w:br/>
      </w:r>
      <w:r w:rsidRPr="00470B91">
        <w:rPr>
          <w:lang w:val="ru-RU"/>
        </w:rPr>
        <w:tab/>
      </w:r>
      <w:r w:rsidRPr="00470B91">
        <w:rPr>
          <w:rFonts w:ascii="Times New Roman" w:eastAsia="Times New Roman" w:hAnsi="Times New Roman"/>
          <w:color w:val="000000"/>
          <w:sz w:val="24"/>
          <w:lang w:val="ru-RU"/>
        </w:rPr>
        <w:t xml:space="preserve">волейбол (приём и передача мяча двумя руками снизу и сверху с места и в движении, прямая нижняя подача); </w:t>
      </w:r>
      <w:r w:rsidRPr="00470B91">
        <w:rPr>
          <w:lang w:val="ru-RU"/>
        </w:rPr>
        <w:br/>
      </w:r>
      <w:r w:rsidRPr="00470B91">
        <w:rPr>
          <w:lang w:val="ru-RU"/>
        </w:rPr>
        <w:tab/>
      </w:r>
      <w:r w:rsidRPr="00470B91">
        <w:rPr>
          <w:rFonts w:ascii="Times New Roman" w:eastAsia="Times New Roman" w:hAnsi="Times New Roman"/>
          <w:color w:val="000000"/>
          <w:sz w:val="24"/>
          <w:lang w:val="ru-RU"/>
        </w:rPr>
        <w:t xml:space="preserve">футбол (ведение мяча с равномерной скоростью в разных направлениях, приём и передача мяча, удар по неподвижному мячу с небольшого разбега); </w:t>
      </w:r>
      <w:r w:rsidRPr="00470B91">
        <w:rPr>
          <w:lang w:val="ru-RU"/>
        </w:rPr>
        <w:br/>
      </w:r>
      <w:r w:rsidRPr="00470B91">
        <w:rPr>
          <w:lang w:val="ru-RU"/>
        </w:rPr>
        <w:tab/>
      </w:r>
      <w:r w:rsidRPr="00470B91">
        <w:rPr>
          <w:rFonts w:ascii="Times New Roman" w:eastAsia="Times New Roman" w:hAnsi="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54F37708" w14:textId="77777777" w:rsidR="0044637E" w:rsidRPr="00470B91" w:rsidRDefault="0044637E">
      <w:pPr>
        <w:rPr>
          <w:lang w:val="ru-RU"/>
        </w:rPr>
        <w:sectPr w:rsidR="0044637E" w:rsidRPr="00470B91">
          <w:pgSz w:w="11900" w:h="16840"/>
          <w:pgMar w:top="286" w:right="652" w:bottom="1440" w:left="666" w:header="720" w:footer="720" w:gutter="0"/>
          <w:cols w:space="720" w:equalWidth="0">
            <w:col w:w="10582" w:space="0"/>
          </w:cols>
          <w:docGrid w:linePitch="360"/>
        </w:sectPr>
      </w:pPr>
    </w:p>
    <w:p w14:paraId="1B2A51A3" w14:textId="77777777" w:rsidR="0044637E" w:rsidRPr="00470B91" w:rsidRDefault="0044637E">
      <w:pPr>
        <w:autoSpaceDE w:val="0"/>
        <w:autoSpaceDN w:val="0"/>
        <w:spacing w:after="64" w:line="220" w:lineRule="exact"/>
        <w:rPr>
          <w:lang w:val="ru-RU"/>
        </w:rPr>
      </w:pPr>
    </w:p>
    <w:p w14:paraId="418AAAFD" w14:textId="77777777" w:rsidR="0044637E" w:rsidRDefault="00470B91">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468"/>
        <w:gridCol w:w="3158"/>
        <w:gridCol w:w="528"/>
        <w:gridCol w:w="1104"/>
        <w:gridCol w:w="1142"/>
        <w:gridCol w:w="804"/>
        <w:gridCol w:w="3170"/>
        <w:gridCol w:w="1344"/>
        <w:gridCol w:w="3784"/>
      </w:tblGrid>
      <w:tr w:rsidR="0044637E" w14:paraId="7BBFD418" w14:textId="77777777">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7FCE7E67" w14:textId="77777777" w:rsidR="0044637E" w:rsidRDefault="00470B91">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315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FD43519" w14:textId="77777777" w:rsidR="0044637E" w:rsidRPr="00470B91" w:rsidRDefault="00470B91">
            <w:pPr>
              <w:autoSpaceDE w:val="0"/>
              <w:autoSpaceDN w:val="0"/>
              <w:spacing w:before="78" w:after="0" w:line="230" w:lineRule="auto"/>
              <w:jc w:val="center"/>
              <w:rPr>
                <w:lang w:val="ru-RU"/>
              </w:rPr>
            </w:pPr>
            <w:r w:rsidRPr="00470B91">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7B05C756" w14:textId="77777777" w:rsidR="0044637E" w:rsidRDefault="00470B91">
            <w:pPr>
              <w:autoSpaceDE w:val="0"/>
              <w:autoSpaceDN w:val="0"/>
              <w:spacing w:before="78" w:after="0" w:line="230" w:lineRule="auto"/>
              <w:ind w:left="72"/>
            </w:pPr>
            <w:proofErr w:type="spellStart"/>
            <w:r>
              <w:rPr>
                <w:rFonts w:ascii="Times New Roman" w:eastAsia="Times New Roman" w:hAnsi="Times New Roman"/>
                <w:b/>
                <w:color w:val="000000"/>
                <w:w w:val="97"/>
                <w:sz w:val="16"/>
              </w:rPr>
              <w:t>Количество</w:t>
            </w:r>
            <w:proofErr w:type="spellEnd"/>
            <w:r>
              <w:rPr>
                <w:rFonts w:ascii="Times New Roman" w:eastAsia="Times New Roman" w:hAnsi="Times New Roman"/>
                <w:b/>
                <w:color w:val="000000"/>
                <w:w w:val="97"/>
                <w:sz w:val="16"/>
              </w:rPr>
              <w:t xml:space="preserve"> </w:t>
            </w:r>
            <w:proofErr w:type="spellStart"/>
            <w:r>
              <w:rPr>
                <w:rFonts w:ascii="Times New Roman" w:eastAsia="Times New Roman" w:hAnsi="Times New Roman"/>
                <w:b/>
                <w:color w:val="000000"/>
                <w:w w:val="97"/>
                <w:sz w:val="16"/>
              </w:rPr>
              <w:t>часов</w:t>
            </w:r>
            <w:proofErr w:type="spellEnd"/>
          </w:p>
        </w:tc>
        <w:tc>
          <w:tcPr>
            <w:tcW w:w="8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7BD247B" w14:textId="77777777" w:rsidR="0044637E" w:rsidRDefault="00470B91">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317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E2D4E70" w14:textId="77777777" w:rsidR="0044637E" w:rsidRDefault="00470B91">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34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B26EAAA" w14:textId="77777777" w:rsidR="0044637E" w:rsidRDefault="00470B91">
            <w:pPr>
              <w:autoSpaceDE w:val="0"/>
              <w:autoSpaceDN w:val="0"/>
              <w:spacing w:before="78" w:after="0" w:line="245" w:lineRule="auto"/>
              <w:ind w:left="72" w:right="144"/>
            </w:pPr>
            <w:r>
              <w:rPr>
                <w:rFonts w:ascii="Times New Roman" w:eastAsia="Times New Roman" w:hAnsi="Times New Roman"/>
                <w:b/>
                <w:color w:val="000000"/>
                <w:w w:val="97"/>
                <w:sz w:val="16"/>
              </w:rPr>
              <w:t>Виды, формы контроля</w:t>
            </w:r>
          </w:p>
        </w:tc>
        <w:tc>
          <w:tcPr>
            <w:tcW w:w="378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F055CA4" w14:textId="77777777" w:rsidR="0044637E" w:rsidRDefault="00470B91">
            <w:pPr>
              <w:autoSpaceDE w:val="0"/>
              <w:autoSpaceDN w:val="0"/>
              <w:spacing w:before="78" w:after="0" w:line="245" w:lineRule="auto"/>
              <w:ind w:left="72" w:right="576"/>
            </w:pPr>
            <w:r>
              <w:rPr>
                <w:rFonts w:ascii="Times New Roman" w:eastAsia="Times New Roman" w:hAnsi="Times New Roman"/>
                <w:b/>
                <w:color w:val="000000"/>
                <w:w w:val="97"/>
                <w:sz w:val="16"/>
              </w:rPr>
              <w:t>Электронные (цифровые) образовательные ресурсы</w:t>
            </w:r>
          </w:p>
        </w:tc>
      </w:tr>
      <w:tr w:rsidR="0044637E" w14:paraId="4FC741BB" w14:textId="77777777" w:rsidTr="00CA2590">
        <w:trPr>
          <w:trHeight w:hRule="exact" w:val="540"/>
        </w:trPr>
        <w:tc>
          <w:tcPr>
            <w:tcW w:w="468" w:type="dxa"/>
            <w:vMerge/>
            <w:tcBorders>
              <w:top w:val="single" w:sz="4" w:space="0" w:color="000000"/>
              <w:left w:val="single" w:sz="4" w:space="0" w:color="000000"/>
              <w:bottom w:val="single" w:sz="4" w:space="0" w:color="000000"/>
              <w:right w:val="single" w:sz="4" w:space="0" w:color="000000"/>
            </w:tcBorders>
          </w:tcPr>
          <w:p w14:paraId="093898BB" w14:textId="77777777" w:rsidR="0044637E" w:rsidRDefault="0044637E"/>
        </w:tc>
        <w:tc>
          <w:tcPr>
            <w:tcW w:w="3158" w:type="dxa"/>
            <w:vMerge/>
            <w:tcBorders>
              <w:top w:val="single" w:sz="4" w:space="0" w:color="000000"/>
              <w:left w:val="single" w:sz="4" w:space="0" w:color="000000"/>
              <w:bottom w:val="single" w:sz="4" w:space="0" w:color="000000"/>
              <w:right w:val="single" w:sz="4" w:space="0" w:color="000000"/>
            </w:tcBorders>
          </w:tcPr>
          <w:p w14:paraId="5B47E2B9" w14:textId="77777777" w:rsidR="0044637E" w:rsidRDefault="0044637E"/>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D1B429" w14:textId="77777777" w:rsidR="0044637E" w:rsidRDefault="00470B91">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14:paraId="5AF98ABE" w14:textId="77777777" w:rsidR="0044637E" w:rsidRDefault="00470B91">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14:paraId="324C92FC" w14:textId="77777777" w:rsidR="0044637E" w:rsidRDefault="00470B91">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804" w:type="dxa"/>
            <w:vMerge/>
            <w:tcBorders>
              <w:top w:val="single" w:sz="4" w:space="0" w:color="000000"/>
              <w:left w:val="single" w:sz="4" w:space="0" w:color="000000"/>
              <w:bottom w:val="single" w:sz="4" w:space="0" w:color="000000"/>
              <w:right w:val="single" w:sz="4" w:space="0" w:color="000000"/>
            </w:tcBorders>
          </w:tcPr>
          <w:p w14:paraId="3EAF9FF8" w14:textId="77777777" w:rsidR="0044637E" w:rsidRDefault="0044637E"/>
        </w:tc>
        <w:tc>
          <w:tcPr>
            <w:tcW w:w="3170" w:type="dxa"/>
            <w:vMerge/>
            <w:tcBorders>
              <w:top w:val="single" w:sz="4" w:space="0" w:color="000000"/>
              <w:left w:val="single" w:sz="4" w:space="0" w:color="000000"/>
              <w:bottom w:val="single" w:sz="4" w:space="0" w:color="000000"/>
              <w:right w:val="single" w:sz="4" w:space="0" w:color="000000"/>
            </w:tcBorders>
          </w:tcPr>
          <w:p w14:paraId="7298BF70" w14:textId="77777777" w:rsidR="0044637E" w:rsidRDefault="0044637E"/>
        </w:tc>
        <w:tc>
          <w:tcPr>
            <w:tcW w:w="1344" w:type="dxa"/>
            <w:vMerge/>
            <w:tcBorders>
              <w:top w:val="single" w:sz="4" w:space="0" w:color="000000"/>
              <w:left w:val="single" w:sz="4" w:space="0" w:color="000000"/>
              <w:bottom w:val="single" w:sz="4" w:space="0" w:color="000000"/>
              <w:right w:val="single" w:sz="4" w:space="0" w:color="000000"/>
            </w:tcBorders>
          </w:tcPr>
          <w:p w14:paraId="68F51D6D" w14:textId="77777777" w:rsidR="0044637E" w:rsidRDefault="0044637E"/>
        </w:tc>
        <w:tc>
          <w:tcPr>
            <w:tcW w:w="3784" w:type="dxa"/>
            <w:vMerge/>
            <w:tcBorders>
              <w:top w:val="single" w:sz="4" w:space="0" w:color="000000"/>
              <w:left w:val="single" w:sz="4" w:space="0" w:color="000000"/>
              <w:bottom w:val="single" w:sz="4" w:space="0" w:color="000000"/>
              <w:right w:val="single" w:sz="4" w:space="0" w:color="000000"/>
            </w:tcBorders>
          </w:tcPr>
          <w:p w14:paraId="1E76D49D" w14:textId="77777777" w:rsidR="0044637E" w:rsidRDefault="0044637E"/>
        </w:tc>
      </w:tr>
      <w:tr w:rsidR="0044637E" w:rsidRPr="009724C7" w14:paraId="4AFC2207"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2A3193B4" w14:textId="77777777" w:rsidR="0044637E" w:rsidRPr="00600242" w:rsidRDefault="00470B91">
            <w:pPr>
              <w:autoSpaceDE w:val="0"/>
              <w:autoSpaceDN w:val="0"/>
              <w:spacing w:before="78" w:after="0" w:line="230" w:lineRule="auto"/>
              <w:ind w:left="72"/>
              <w:rPr>
                <w:lang w:val="ru-RU"/>
              </w:rPr>
            </w:pPr>
            <w:r w:rsidRPr="00600242">
              <w:rPr>
                <w:rFonts w:ascii="Times New Roman" w:eastAsia="Times New Roman" w:hAnsi="Times New Roman"/>
                <w:b/>
                <w:color w:val="000000"/>
                <w:w w:val="97"/>
                <w:sz w:val="16"/>
                <w:lang w:val="ru-RU"/>
              </w:rPr>
              <w:t>Раздел 1. ЗНАНИЯ О ФИЗИЧЕСКОЙ КУЛЬТУРЕ</w:t>
            </w:r>
          </w:p>
        </w:tc>
      </w:tr>
      <w:tr w:rsidR="0044637E" w14:paraId="539BE10D" w14:textId="77777777">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B244E1" w14:textId="77777777" w:rsidR="0044637E" w:rsidRDefault="00470B91">
            <w:pPr>
              <w:autoSpaceDE w:val="0"/>
              <w:autoSpaceDN w:val="0"/>
              <w:spacing w:before="80" w:after="0" w:line="230" w:lineRule="auto"/>
              <w:jc w:val="center"/>
            </w:pPr>
            <w:r>
              <w:rPr>
                <w:rFonts w:ascii="Times New Roman" w:eastAsia="Times New Roman" w:hAnsi="Times New Roman"/>
                <w:color w:val="000000"/>
                <w:w w:val="97"/>
                <w:sz w:val="16"/>
              </w:rPr>
              <w:t>1.1.</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093983" w14:textId="77777777" w:rsidR="0044637E" w:rsidRPr="00600242" w:rsidRDefault="00470B91">
            <w:pPr>
              <w:autoSpaceDE w:val="0"/>
              <w:autoSpaceDN w:val="0"/>
              <w:spacing w:before="80" w:after="0" w:line="245" w:lineRule="auto"/>
              <w:ind w:left="72" w:right="144"/>
              <w:rPr>
                <w:lang w:val="ru-RU"/>
              </w:rPr>
            </w:pPr>
            <w:r w:rsidRPr="00600242">
              <w:rPr>
                <w:rFonts w:ascii="Times New Roman" w:eastAsia="Times New Roman" w:hAnsi="Times New Roman"/>
                <w:b/>
                <w:color w:val="000000"/>
                <w:w w:val="97"/>
                <w:sz w:val="16"/>
                <w:lang w:val="ru-RU"/>
              </w:rPr>
              <w:t>Знакомство с программным материалом и требованиями к его освоению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F04542" w14:textId="77777777" w:rsidR="0044637E" w:rsidRPr="00A04AE1" w:rsidRDefault="00470B91">
            <w:pPr>
              <w:autoSpaceDE w:val="0"/>
              <w:autoSpaceDN w:val="0"/>
              <w:spacing w:before="80" w:after="0" w:line="230" w:lineRule="auto"/>
              <w:ind w:left="72"/>
              <w:rPr>
                <w:sz w:val="18"/>
              </w:rPr>
            </w:pPr>
            <w:r w:rsidRPr="00A04AE1">
              <w:rPr>
                <w:rFonts w:ascii="Times New Roman" w:eastAsia="Times New Roman" w:hAnsi="Times New Roman"/>
                <w:color w:val="000000"/>
                <w:w w:val="97"/>
                <w:sz w:val="18"/>
              </w:rPr>
              <w:t>0.25</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14:paraId="639DD9AE" w14:textId="77777777" w:rsidR="0044637E" w:rsidRPr="00A04AE1" w:rsidRDefault="00470B91">
            <w:pPr>
              <w:autoSpaceDE w:val="0"/>
              <w:autoSpaceDN w:val="0"/>
              <w:spacing w:before="80" w:after="0" w:line="230" w:lineRule="auto"/>
              <w:ind w:left="72"/>
              <w:rPr>
                <w:sz w:val="18"/>
              </w:rPr>
            </w:pPr>
            <w:r w:rsidRPr="00A04AE1">
              <w:rPr>
                <w:rFonts w:ascii="Times New Roman" w:eastAsia="Times New Roman" w:hAnsi="Times New Roman"/>
                <w:color w:val="000000"/>
                <w:w w:val="97"/>
                <w:sz w:val="18"/>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14:paraId="39B4C6D9" w14:textId="77777777" w:rsidR="0044637E" w:rsidRPr="00A04AE1" w:rsidRDefault="00470B91">
            <w:pPr>
              <w:autoSpaceDE w:val="0"/>
              <w:autoSpaceDN w:val="0"/>
              <w:spacing w:before="80" w:after="0" w:line="230" w:lineRule="auto"/>
              <w:ind w:left="72"/>
              <w:rPr>
                <w:sz w:val="18"/>
              </w:rPr>
            </w:pPr>
            <w:r w:rsidRPr="00A04AE1">
              <w:rPr>
                <w:rFonts w:ascii="Times New Roman" w:eastAsia="Times New Roman" w:hAnsi="Times New Roman"/>
                <w:color w:val="000000"/>
                <w:w w:val="97"/>
                <w:sz w:val="18"/>
              </w:rPr>
              <w:t>0.25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3D361E" w14:textId="77777777" w:rsidR="0044637E" w:rsidRDefault="0044637E"/>
        </w:tc>
        <w:tc>
          <w:tcPr>
            <w:tcW w:w="31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251FB16" w14:textId="77777777" w:rsidR="0044637E" w:rsidRPr="00470B91" w:rsidRDefault="00470B91">
            <w:pPr>
              <w:autoSpaceDE w:val="0"/>
              <w:autoSpaceDN w:val="0"/>
              <w:spacing w:before="80" w:after="0" w:line="250" w:lineRule="auto"/>
              <w:ind w:left="72" w:right="288"/>
              <w:rPr>
                <w:lang w:val="ru-RU"/>
              </w:rPr>
            </w:pPr>
            <w:r w:rsidRPr="00470B91">
              <w:rPr>
                <w:rFonts w:ascii="Times New Roman" w:eastAsia="Times New Roman" w:hAnsi="Times New Roman"/>
                <w:color w:val="000000"/>
                <w:w w:val="97"/>
                <w:sz w:val="16"/>
                <w:lang w:val="ru-RU"/>
              </w:rPr>
              <w:t>обсуждают задачи и содержание занятий физической культурой на предстоящий учебный год;;</w:t>
            </w:r>
          </w:p>
        </w:tc>
        <w:tc>
          <w:tcPr>
            <w:tcW w:w="13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1A3AD6" w14:textId="77777777" w:rsidR="0044637E" w:rsidRDefault="00470B91">
            <w:pPr>
              <w:autoSpaceDE w:val="0"/>
              <w:autoSpaceDN w:val="0"/>
              <w:spacing w:before="80" w:after="0" w:line="23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784" w:type="dxa"/>
            <w:tcBorders>
              <w:top w:val="single" w:sz="4" w:space="0" w:color="000000"/>
              <w:left w:val="single" w:sz="4" w:space="0" w:color="000000"/>
              <w:bottom w:val="single" w:sz="4" w:space="0" w:color="000000"/>
              <w:right w:val="single" w:sz="4" w:space="0" w:color="000000"/>
            </w:tcBorders>
            <w:tcMar>
              <w:left w:w="0" w:type="dxa"/>
              <w:right w:w="0" w:type="dxa"/>
            </w:tcMar>
          </w:tcPr>
          <w:p w14:paraId="1F4FCDEE" w14:textId="77777777" w:rsidR="0044637E" w:rsidRDefault="00470B91">
            <w:pPr>
              <w:autoSpaceDE w:val="0"/>
              <w:autoSpaceDN w:val="0"/>
              <w:spacing w:before="80" w:after="0" w:line="230" w:lineRule="auto"/>
              <w:ind w:left="72"/>
            </w:pPr>
            <w:r>
              <w:rPr>
                <w:rFonts w:ascii="Times New Roman" w:eastAsia="Times New Roman" w:hAnsi="Times New Roman"/>
                <w:color w:val="000000"/>
                <w:w w:val="97"/>
                <w:sz w:val="16"/>
              </w:rPr>
              <w:t>https://multiurok.ru/tigrawka</w:t>
            </w:r>
          </w:p>
        </w:tc>
      </w:tr>
      <w:tr w:rsidR="0044637E" w14:paraId="79155AAC" w14:textId="7777777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E159567" w14:textId="77777777" w:rsidR="0044637E" w:rsidRDefault="00470B91">
            <w:pPr>
              <w:autoSpaceDE w:val="0"/>
              <w:autoSpaceDN w:val="0"/>
              <w:spacing w:before="76" w:after="0" w:line="233" w:lineRule="auto"/>
              <w:jc w:val="center"/>
            </w:pPr>
            <w:r>
              <w:rPr>
                <w:rFonts w:ascii="Times New Roman" w:eastAsia="Times New Roman" w:hAnsi="Times New Roman"/>
                <w:color w:val="000000"/>
                <w:w w:val="97"/>
                <w:sz w:val="16"/>
              </w:rPr>
              <w:t>1.2.</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14:paraId="3D11568D" w14:textId="77777777" w:rsidR="0044637E" w:rsidRPr="00600242" w:rsidRDefault="00470B91">
            <w:pPr>
              <w:autoSpaceDE w:val="0"/>
              <w:autoSpaceDN w:val="0"/>
              <w:spacing w:before="76" w:after="0" w:line="250" w:lineRule="auto"/>
              <w:ind w:left="72" w:right="144"/>
              <w:rPr>
                <w:lang w:val="ru-RU"/>
              </w:rPr>
            </w:pPr>
            <w:r w:rsidRPr="00600242">
              <w:rPr>
                <w:rFonts w:ascii="Times New Roman" w:eastAsia="Times New Roman" w:hAnsi="Times New Roman"/>
                <w:b/>
                <w:color w:val="000000"/>
                <w:w w:val="97"/>
                <w:sz w:val="16"/>
                <w:lang w:val="ru-RU"/>
              </w:rPr>
              <w:t xml:space="preserve">Знакомство с системой дополнительного обучения физической культуре и </w:t>
            </w:r>
            <w:r w:rsidRPr="00600242">
              <w:rPr>
                <w:lang w:val="ru-RU"/>
              </w:rPr>
              <w:br/>
            </w:r>
            <w:r w:rsidRPr="00600242">
              <w:rPr>
                <w:rFonts w:ascii="Times New Roman" w:eastAsia="Times New Roman" w:hAnsi="Times New Roman"/>
                <w:b/>
                <w:color w:val="000000"/>
                <w:w w:val="97"/>
                <w:sz w:val="16"/>
                <w:lang w:val="ru-RU"/>
              </w:rPr>
              <w:t xml:space="preserve">организацией спортивной работы в </w:t>
            </w:r>
            <w:r w:rsidRPr="00600242">
              <w:rPr>
                <w:lang w:val="ru-RU"/>
              </w:rPr>
              <w:br/>
            </w:r>
            <w:r w:rsidRPr="00600242">
              <w:rPr>
                <w:rFonts w:ascii="Times New Roman" w:eastAsia="Times New Roman" w:hAnsi="Times New Roman"/>
                <w:b/>
                <w:color w:val="000000"/>
                <w:w w:val="97"/>
                <w:sz w:val="16"/>
                <w:lang w:val="ru-RU"/>
              </w:rPr>
              <w:t>школе</w:t>
            </w:r>
            <w:r w:rsidR="00400201" w:rsidRPr="00600242">
              <w:rPr>
                <w:rFonts w:ascii="Times New Roman" w:eastAsia="Times New Roman" w:hAnsi="Times New Roman"/>
                <w:b/>
                <w:color w:val="000000"/>
                <w:w w:val="97"/>
                <w:sz w:val="16"/>
                <w:lang w:val="ru-RU"/>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D3239A9" w14:textId="77777777" w:rsidR="0044637E" w:rsidRPr="00A04AE1" w:rsidRDefault="00470B91">
            <w:pPr>
              <w:autoSpaceDE w:val="0"/>
              <w:autoSpaceDN w:val="0"/>
              <w:spacing w:before="76" w:after="0" w:line="233" w:lineRule="auto"/>
              <w:ind w:left="72"/>
              <w:rPr>
                <w:sz w:val="18"/>
              </w:rPr>
            </w:pPr>
            <w:r w:rsidRPr="00A04AE1">
              <w:rPr>
                <w:rFonts w:ascii="Times New Roman" w:eastAsia="Times New Roman" w:hAnsi="Times New Roman"/>
                <w:color w:val="000000"/>
                <w:w w:val="97"/>
                <w:sz w:val="18"/>
              </w:rPr>
              <w:t>0.25</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14:paraId="6ADAEB73" w14:textId="77777777" w:rsidR="0044637E" w:rsidRPr="00A04AE1" w:rsidRDefault="00470B91">
            <w:pPr>
              <w:autoSpaceDE w:val="0"/>
              <w:autoSpaceDN w:val="0"/>
              <w:spacing w:before="76" w:after="0" w:line="233" w:lineRule="auto"/>
              <w:ind w:left="72"/>
              <w:rPr>
                <w:sz w:val="18"/>
              </w:rPr>
            </w:pPr>
            <w:r w:rsidRPr="00A04AE1">
              <w:rPr>
                <w:rFonts w:ascii="Times New Roman" w:eastAsia="Times New Roman" w:hAnsi="Times New Roman"/>
                <w:color w:val="000000"/>
                <w:w w:val="97"/>
                <w:sz w:val="18"/>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14:paraId="6B87798F" w14:textId="77777777" w:rsidR="0044637E" w:rsidRPr="00A04AE1" w:rsidRDefault="00470B91">
            <w:pPr>
              <w:autoSpaceDE w:val="0"/>
              <w:autoSpaceDN w:val="0"/>
              <w:spacing w:before="76" w:after="0" w:line="233" w:lineRule="auto"/>
              <w:ind w:left="72"/>
              <w:rPr>
                <w:sz w:val="18"/>
              </w:rPr>
            </w:pPr>
            <w:r w:rsidRPr="00A04AE1">
              <w:rPr>
                <w:rFonts w:ascii="Times New Roman" w:eastAsia="Times New Roman" w:hAnsi="Times New Roman"/>
                <w:color w:val="000000"/>
                <w:w w:val="97"/>
                <w:sz w:val="18"/>
              </w:rPr>
              <w:t>0.25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4F5A9C" w14:textId="77777777" w:rsidR="0044637E" w:rsidRDefault="0044637E"/>
        </w:tc>
        <w:tc>
          <w:tcPr>
            <w:tcW w:w="31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53EFA8" w14:textId="77777777" w:rsidR="0044637E" w:rsidRPr="00470B91" w:rsidRDefault="00470B91">
            <w:pPr>
              <w:autoSpaceDE w:val="0"/>
              <w:autoSpaceDN w:val="0"/>
              <w:spacing w:before="76" w:after="0" w:line="252" w:lineRule="auto"/>
              <w:ind w:left="72"/>
              <w:rPr>
                <w:lang w:val="ru-RU"/>
              </w:rPr>
            </w:pPr>
            <w:r w:rsidRPr="00470B91">
              <w:rPr>
                <w:rFonts w:ascii="Times New Roman" w:eastAsia="Times New Roman" w:hAnsi="Times New Roman"/>
                <w:color w:val="000000"/>
                <w:w w:val="97"/>
                <w:sz w:val="16"/>
                <w:lang w:val="ru-RU"/>
              </w:rPr>
              <w:t xml:space="preserve">интересуются работой спортивных секций и их расписанием;; </w:t>
            </w:r>
            <w:r w:rsidRPr="00470B91">
              <w:rPr>
                <w:lang w:val="ru-RU"/>
              </w:rPr>
              <w:br/>
            </w:r>
            <w:r w:rsidRPr="00470B91">
              <w:rPr>
                <w:rFonts w:ascii="Times New Roman" w:eastAsia="Times New Roman" w:hAnsi="Times New Roman"/>
                <w:color w:val="000000"/>
                <w:w w:val="97"/>
                <w:sz w:val="16"/>
                <w:lang w:val="ru-RU"/>
              </w:rPr>
              <w:t>задают вопросы по организации спортивных соревнований, делают выводы о возможном в них участии;</w:t>
            </w:r>
          </w:p>
        </w:tc>
        <w:tc>
          <w:tcPr>
            <w:tcW w:w="13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1DE9D5" w14:textId="77777777" w:rsidR="0044637E" w:rsidRDefault="00470B91">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78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A05623" w14:textId="77777777" w:rsidR="0044637E" w:rsidRDefault="00470B91">
            <w:pPr>
              <w:autoSpaceDE w:val="0"/>
              <w:autoSpaceDN w:val="0"/>
              <w:spacing w:before="76" w:after="0" w:line="233" w:lineRule="auto"/>
              <w:ind w:left="72"/>
            </w:pPr>
            <w:r>
              <w:rPr>
                <w:rFonts w:ascii="Times New Roman" w:eastAsia="Times New Roman" w:hAnsi="Times New Roman"/>
                <w:color w:val="000000"/>
                <w:w w:val="97"/>
                <w:sz w:val="16"/>
              </w:rPr>
              <w:t>https://yar56sh.edu.yar.ru/pfdo.html</w:t>
            </w:r>
          </w:p>
        </w:tc>
      </w:tr>
      <w:tr w:rsidR="00754B5F" w:rsidRPr="003E2FA7" w14:paraId="32419A37" w14:textId="77777777" w:rsidTr="003E2FA7">
        <w:trPr>
          <w:trHeight w:hRule="exact" w:val="559"/>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447025" w14:textId="77777777" w:rsidR="00754B5F" w:rsidRPr="003E2FA7" w:rsidRDefault="00754B5F" w:rsidP="00754B5F">
            <w:pPr>
              <w:autoSpaceDE w:val="0"/>
              <w:autoSpaceDN w:val="0"/>
              <w:spacing w:after="0" w:line="240" w:lineRule="atLeast"/>
              <w:jc w:val="center"/>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1.3</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8F186E" w14:textId="77777777" w:rsidR="00754B5F" w:rsidRPr="00600242" w:rsidRDefault="00754B5F" w:rsidP="00C95695">
            <w:pPr>
              <w:autoSpaceDE w:val="0"/>
              <w:autoSpaceDN w:val="0"/>
              <w:spacing w:after="0" w:line="240" w:lineRule="atLeast"/>
              <w:ind w:right="144"/>
              <w:rPr>
                <w:rFonts w:ascii="Times New Roman" w:eastAsia="Times New Roman" w:hAnsi="Times New Roman"/>
                <w:b/>
                <w:color w:val="000000"/>
                <w:w w:val="97"/>
                <w:sz w:val="16"/>
                <w:lang w:val="ru-RU"/>
              </w:rPr>
            </w:pPr>
            <w:r w:rsidRPr="00600242">
              <w:rPr>
                <w:rFonts w:ascii="Times New Roman" w:eastAsia="Times New Roman" w:hAnsi="Times New Roman"/>
                <w:b/>
                <w:color w:val="000000"/>
                <w:w w:val="97"/>
                <w:sz w:val="16"/>
                <w:lang w:val="ru-RU"/>
              </w:rPr>
              <w:t>Знакомство правилами игры в Баскетбол.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A8F766" w14:textId="77777777" w:rsidR="00754B5F" w:rsidRPr="00A04AE1" w:rsidRDefault="00754B5F" w:rsidP="00754B5F">
            <w:pPr>
              <w:autoSpaceDE w:val="0"/>
              <w:autoSpaceDN w:val="0"/>
              <w:spacing w:after="0" w:line="240" w:lineRule="atLeast"/>
              <w:ind w:left="72"/>
              <w:rPr>
                <w:sz w:val="18"/>
              </w:rPr>
            </w:pPr>
            <w:r w:rsidRPr="00A04AE1">
              <w:rPr>
                <w:rFonts w:ascii="Times New Roman" w:eastAsia="Times New Roman" w:hAnsi="Times New Roman"/>
                <w:color w:val="000000"/>
                <w:w w:val="97"/>
                <w:sz w:val="18"/>
              </w:rPr>
              <w:t>0.25</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14:paraId="5427C9D0" w14:textId="77777777" w:rsidR="00754B5F" w:rsidRPr="00A04AE1" w:rsidRDefault="00754B5F" w:rsidP="00754B5F">
            <w:pPr>
              <w:autoSpaceDE w:val="0"/>
              <w:autoSpaceDN w:val="0"/>
              <w:spacing w:after="0" w:line="240" w:lineRule="atLeast"/>
              <w:ind w:left="72"/>
              <w:rPr>
                <w:sz w:val="18"/>
              </w:rPr>
            </w:pPr>
            <w:r w:rsidRPr="00A04AE1">
              <w:rPr>
                <w:rFonts w:ascii="Times New Roman" w:eastAsia="Times New Roman" w:hAnsi="Times New Roman"/>
                <w:color w:val="000000"/>
                <w:w w:val="97"/>
                <w:sz w:val="18"/>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14:paraId="15760E87" w14:textId="77777777" w:rsidR="00754B5F" w:rsidRPr="00A04AE1" w:rsidRDefault="00754B5F" w:rsidP="00754B5F">
            <w:pPr>
              <w:autoSpaceDE w:val="0"/>
              <w:autoSpaceDN w:val="0"/>
              <w:spacing w:after="0" w:line="240" w:lineRule="atLeast"/>
              <w:ind w:left="72"/>
              <w:rPr>
                <w:sz w:val="18"/>
              </w:rPr>
            </w:pPr>
            <w:r w:rsidRPr="00A04AE1">
              <w:rPr>
                <w:rFonts w:ascii="Times New Roman" w:eastAsia="Times New Roman" w:hAnsi="Times New Roman"/>
                <w:color w:val="000000"/>
                <w:w w:val="97"/>
                <w:sz w:val="18"/>
              </w:rPr>
              <w:t>0.25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17FBF9" w14:textId="77777777" w:rsidR="00754B5F" w:rsidRPr="003E2FA7" w:rsidRDefault="00754B5F" w:rsidP="00754B5F">
            <w:pPr>
              <w:spacing w:after="0" w:line="240" w:lineRule="atLeast"/>
              <w:rPr>
                <w:lang w:val="ru-RU"/>
              </w:rPr>
            </w:pPr>
          </w:p>
        </w:tc>
        <w:tc>
          <w:tcPr>
            <w:tcW w:w="31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C2A82BB" w14:textId="77777777" w:rsidR="00754B5F" w:rsidRPr="00470B91" w:rsidRDefault="00754B5F" w:rsidP="00754B5F">
            <w:pPr>
              <w:autoSpaceDE w:val="0"/>
              <w:autoSpaceDN w:val="0"/>
              <w:spacing w:after="0" w:line="240" w:lineRule="atLeast"/>
              <w:ind w:left="72"/>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 xml:space="preserve"> Обсуждают правила игры в Баскетбол и Стритбол.</w:t>
            </w:r>
          </w:p>
        </w:tc>
        <w:tc>
          <w:tcPr>
            <w:tcW w:w="13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E622C4" w14:textId="77777777" w:rsidR="00754B5F" w:rsidRDefault="00754B5F" w:rsidP="00754B5F">
            <w:proofErr w:type="spellStart"/>
            <w:r w:rsidRPr="003E7527">
              <w:rPr>
                <w:rFonts w:ascii="Times New Roman" w:eastAsia="Times New Roman" w:hAnsi="Times New Roman"/>
                <w:color w:val="000000"/>
                <w:w w:val="97"/>
                <w:sz w:val="16"/>
              </w:rPr>
              <w:t>Устный</w:t>
            </w:r>
            <w:proofErr w:type="spellEnd"/>
            <w:r w:rsidRPr="003E7527">
              <w:rPr>
                <w:rFonts w:ascii="Times New Roman" w:eastAsia="Times New Roman" w:hAnsi="Times New Roman"/>
                <w:color w:val="000000"/>
                <w:w w:val="97"/>
                <w:sz w:val="16"/>
              </w:rPr>
              <w:t xml:space="preserve"> </w:t>
            </w:r>
            <w:proofErr w:type="spellStart"/>
            <w:r w:rsidRPr="003E7527">
              <w:rPr>
                <w:rFonts w:ascii="Times New Roman" w:eastAsia="Times New Roman" w:hAnsi="Times New Roman"/>
                <w:color w:val="000000"/>
                <w:w w:val="97"/>
                <w:sz w:val="16"/>
              </w:rPr>
              <w:t>опрос</w:t>
            </w:r>
            <w:proofErr w:type="spellEnd"/>
            <w:r w:rsidRPr="003E7527">
              <w:rPr>
                <w:rFonts w:ascii="Times New Roman" w:eastAsia="Times New Roman" w:hAnsi="Times New Roman"/>
                <w:color w:val="000000"/>
                <w:w w:val="97"/>
                <w:sz w:val="16"/>
              </w:rPr>
              <w:t>;</w:t>
            </w:r>
          </w:p>
        </w:tc>
        <w:tc>
          <w:tcPr>
            <w:tcW w:w="378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D08315" w14:textId="77777777" w:rsidR="00754B5F" w:rsidRPr="003E2FA7" w:rsidRDefault="00754B5F" w:rsidP="00754B5F">
            <w:pPr>
              <w:autoSpaceDE w:val="0"/>
              <w:autoSpaceDN w:val="0"/>
              <w:spacing w:after="0" w:line="240" w:lineRule="atLeast"/>
              <w:ind w:left="72"/>
              <w:rPr>
                <w:rFonts w:ascii="Times New Roman" w:eastAsia="Times New Roman" w:hAnsi="Times New Roman"/>
                <w:color w:val="000000"/>
                <w:w w:val="97"/>
                <w:sz w:val="16"/>
                <w:lang w:val="ru-RU"/>
              </w:rPr>
            </w:pPr>
          </w:p>
        </w:tc>
      </w:tr>
      <w:tr w:rsidR="00754B5F" w:rsidRPr="003E2FA7" w14:paraId="05F19CA5" w14:textId="77777777" w:rsidTr="003E2FA7">
        <w:trPr>
          <w:trHeight w:hRule="exact" w:val="42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C604CD" w14:textId="77777777" w:rsidR="00754B5F" w:rsidRDefault="00754B5F" w:rsidP="00754B5F">
            <w:pPr>
              <w:autoSpaceDE w:val="0"/>
              <w:autoSpaceDN w:val="0"/>
              <w:spacing w:after="0" w:line="240" w:lineRule="atLeast"/>
              <w:jc w:val="center"/>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1.4</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B2F7A0" w14:textId="77777777" w:rsidR="00754B5F" w:rsidRPr="00600242" w:rsidRDefault="00754B5F" w:rsidP="00754B5F">
            <w:pPr>
              <w:spacing w:after="0" w:line="240" w:lineRule="atLeast"/>
              <w:rPr>
                <w:lang w:val="ru-RU"/>
              </w:rPr>
            </w:pPr>
            <w:r w:rsidRPr="00600242">
              <w:rPr>
                <w:rFonts w:ascii="Times New Roman" w:eastAsia="Times New Roman" w:hAnsi="Times New Roman"/>
                <w:b/>
                <w:color w:val="000000"/>
                <w:w w:val="97"/>
                <w:sz w:val="16"/>
                <w:lang w:val="ru-RU"/>
              </w:rPr>
              <w:t>Знакомство правилами игры в Пионербол.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8D29615" w14:textId="77777777" w:rsidR="00754B5F" w:rsidRPr="00A04AE1" w:rsidRDefault="00754B5F" w:rsidP="00754B5F">
            <w:pPr>
              <w:autoSpaceDE w:val="0"/>
              <w:autoSpaceDN w:val="0"/>
              <w:spacing w:after="0" w:line="240" w:lineRule="atLeast"/>
              <w:ind w:left="72"/>
              <w:rPr>
                <w:sz w:val="18"/>
              </w:rPr>
            </w:pPr>
            <w:r w:rsidRPr="00A04AE1">
              <w:rPr>
                <w:rFonts w:ascii="Times New Roman" w:eastAsia="Times New Roman" w:hAnsi="Times New Roman"/>
                <w:color w:val="000000"/>
                <w:w w:val="97"/>
                <w:sz w:val="18"/>
              </w:rPr>
              <w:t>0.25</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14:paraId="21D47F1E" w14:textId="77777777" w:rsidR="00754B5F" w:rsidRPr="00A04AE1" w:rsidRDefault="00754B5F" w:rsidP="00754B5F">
            <w:pPr>
              <w:autoSpaceDE w:val="0"/>
              <w:autoSpaceDN w:val="0"/>
              <w:spacing w:after="0" w:line="240" w:lineRule="atLeast"/>
              <w:ind w:left="72"/>
              <w:rPr>
                <w:sz w:val="18"/>
              </w:rPr>
            </w:pPr>
            <w:r w:rsidRPr="00A04AE1">
              <w:rPr>
                <w:rFonts w:ascii="Times New Roman" w:eastAsia="Times New Roman" w:hAnsi="Times New Roman"/>
                <w:color w:val="000000"/>
                <w:w w:val="97"/>
                <w:sz w:val="18"/>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14:paraId="701D736B" w14:textId="77777777" w:rsidR="00754B5F" w:rsidRPr="00A04AE1" w:rsidRDefault="00754B5F" w:rsidP="00754B5F">
            <w:pPr>
              <w:autoSpaceDE w:val="0"/>
              <w:autoSpaceDN w:val="0"/>
              <w:spacing w:after="0" w:line="240" w:lineRule="atLeast"/>
              <w:ind w:left="72"/>
              <w:rPr>
                <w:sz w:val="18"/>
              </w:rPr>
            </w:pPr>
            <w:r w:rsidRPr="00A04AE1">
              <w:rPr>
                <w:rFonts w:ascii="Times New Roman" w:eastAsia="Times New Roman" w:hAnsi="Times New Roman"/>
                <w:color w:val="000000"/>
                <w:w w:val="97"/>
                <w:sz w:val="18"/>
              </w:rPr>
              <w:t>0.25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E1C1B0" w14:textId="77777777" w:rsidR="00754B5F" w:rsidRPr="003E2FA7" w:rsidRDefault="00754B5F" w:rsidP="00754B5F">
            <w:pPr>
              <w:spacing w:after="0" w:line="240" w:lineRule="atLeast"/>
              <w:rPr>
                <w:lang w:val="ru-RU"/>
              </w:rPr>
            </w:pPr>
          </w:p>
        </w:tc>
        <w:tc>
          <w:tcPr>
            <w:tcW w:w="31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D0537B" w14:textId="77777777" w:rsidR="00754B5F" w:rsidRPr="003E2FA7" w:rsidRDefault="00754B5F" w:rsidP="00754B5F">
            <w:pPr>
              <w:ind w:left="161"/>
              <w:rPr>
                <w:lang w:val="ru-RU"/>
              </w:rPr>
            </w:pPr>
            <w:r w:rsidRPr="00EF05D6">
              <w:rPr>
                <w:rFonts w:ascii="Times New Roman" w:eastAsia="Times New Roman" w:hAnsi="Times New Roman"/>
                <w:color w:val="000000"/>
                <w:w w:val="97"/>
                <w:sz w:val="16"/>
                <w:lang w:val="ru-RU"/>
              </w:rPr>
              <w:t xml:space="preserve">Обсуждают правила игры в </w:t>
            </w:r>
            <w:r>
              <w:rPr>
                <w:rFonts w:ascii="Times New Roman" w:eastAsia="Times New Roman" w:hAnsi="Times New Roman"/>
                <w:color w:val="000000"/>
                <w:w w:val="97"/>
                <w:sz w:val="16"/>
                <w:lang w:val="ru-RU"/>
              </w:rPr>
              <w:t>Пионербол.</w:t>
            </w:r>
          </w:p>
        </w:tc>
        <w:tc>
          <w:tcPr>
            <w:tcW w:w="13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1F67A7" w14:textId="77777777" w:rsidR="00754B5F" w:rsidRDefault="00754B5F" w:rsidP="00754B5F">
            <w:proofErr w:type="spellStart"/>
            <w:r w:rsidRPr="003E7527">
              <w:rPr>
                <w:rFonts w:ascii="Times New Roman" w:eastAsia="Times New Roman" w:hAnsi="Times New Roman"/>
                <w:color w:val="000000"/>
                <w:w w:val="97"/>
                <w:sz w:val="16"/>
              </w:rPr>
              <w:t>Устный</w:t>
            </w:r>
            <w:proofErr w:type="spellEnd"/>
            <w:r w:rsidRPr="003E7527">
              <w:rPr>
                <w:rFonts w:ascii="Times New Roman" w:eastAsia="Times New Roman" w:hAnsi="Times New Roman"/>
                <w:color w:val="000000"/>
                <w:w w:val="97"/>
                <w:sz w:val="16"/>
              </w:rPr>
              <w:t xml:space="preserve"> </w:t>
            </w:r>
            <w:proofErr w:type="spellStart"/>
            <w:r w:rsidRPr="003E7527">
              <w:rPr>
                <w:rFonts w:ascii="Times New Roman" w:eastAsia="Times New Roman" w:hAnsi="Times New Roman"/>
                <w:color w:val="000000"/>
                <w:w w:val="97"/>
                <w:sz w:val="16"/>
              </w:rPr>
              <w:t>опрос</w:t>
            </w:r>
            <w:proofErr w:type="spellEnd"/>
            <w:r w:rsidRPr="003E7527">
              <w:rPr>
                <w:rFonts w:ascii="Times New Roman" w:eastAsia="Times New Roman" w:hAnsi="Times New Roman"/>
                <w:color w:val="000000"/>
                <w:w w:val="97"/>
                <w:sz w:val="16"/>
              </w:rPr>
              <w:t>;</w:t>
            </w:r>
          </w:p>
        </w:tc>
        <w:tc>
          <w:tcPr>
            <w:tcW w:w="378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D866EF" w14:textId="77777777" w:rsidR="00754B5F" w:rsidRPr="003E2FA7" w:rsidRDefault="00754B5F" w:rsidP="00754B5F">
            <w:pPr>
              <w:autoSpaceDE w:val="0"/>
              <w:autoSpaceDN w:val="0"/>
              <w:spacing w:after="0" w:line="240" w:lineRule="atLeast"/>
              <w:ind w:left="72"/>
              <w:rPr>
                <w:rFonts w:ascii="Times New Roman" w:eastAsia="Times New Roman" w:hAnsi="Times New Roman"/>
                <w:color w:val="000000"/>
                <w:w w:val="97"/>
                <w:sz w:val="16"/>
                <w:lang w:val="ru-RU"/>
              </w:rPr>
            </w:pPr>
          </w:p>
        </w:tc>
      </w:tr>
      <w:tr w:rsidR="00754B5F" w:rsidRPr="003E2FA7" w14:paraId="1B26DE94" w14:textId="77777777" w:rsidTr="003E2FA7">
        <w:trPr>
          <w:trHeight w:hRule="exact" w:val="431"/>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1313CD" w14:textId="77777777" w:rsidR="00754B5F" w:rsidRDefault="00754B5F" w:rsidP="00754B5F">
            <w:pPr>
              <w:autoSpaceDE w:val="0"/>
              <w:autoSpaceDN w:val="0"/>
              <w:spacing w:after="0" w:line="240" w:lineRule="atLeast"/>
              <w:jc w:val="center"/>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1.5</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EB593D" w14:textId="77777777" w:rsidR="00754B5F" w:rsidRPr="00600242" w:rsidRDefault="00754B5F" w:rsidP="00754B5F">
            <w:pPr>
              <w:spacing w:after="0" w:line="240" w:lineRule="atLeast"/>
              <w:rPr>
                <w:lang w:val="ru-RU"/>
              </w:rPr>
            </w:pPr>
            <w:r w:rsidRPr="00600242">
              <w:rPr>
                <w:rFonts w:ascii="Times New Roman" w:eastAsia="Times New Roman" w:hAnsi="Times New Roman"/>
                <w:b/>
                <w:color w:val="000000"/>
                <w:w w:val="97"/>
                <w:sz w:val="16"/>
                <w:lang w:val="ru-RU"/>
              </w:rPr>
              <w:t>Знакомство правилами игры в Волейбол.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CB7B16" w14:textId="77777777" w:rsidR="00754B5F" w:rsidRPr="00A04AE1" w:rsidRDefault="00754B5F" w:rsidP="00754B5F">
            <w:pPr>
              <w:autoSpaceDE w:val="0"/>
              <w:autoSpaceDN w:val="0"/>
              <w:spacing w:after="0" w:line="240" w:lineRule="atLeast"/>
              <w:ind w:left="72"/>
              <w:rPr>
                <w:sz w:val="18"/>
              </w:rPr>
            </w:pPr>
            <w:r w:rsidRPr="00A04AE1">
              <w:rPr>
                <w:rFonts w:ascii="Times New Roman" w:eastAsia="Times New Roman" w:hAnsi="Times New Roman"/>
                <w:color w:val="000000"/>
                <w:w w:val="97"/>
                <w:sz w:val="18"/>
              </w:rPr>
              <w:t>0.25</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14:paraId="673DD3A1" w14:textId="77777777" w:rsidR="00754B5F" w:rsidRPr="00A04AE1" w:rsidRDefault="00754B5F" w:rsidP="00754B5F">
            <w:pPr>
              <w:autoSpaceDE w:val="0"/>
              <w:autoSpaceDN w:val="0"/>
              <w:spacing w:after="0" w:line="240" w:lineRule="atLeast"/>
              <w:ind w:left="72"/>
              <w:rPr>
                <w:sz w:val="18"/>
              </w:rPr>
            </w:pPr>
            <w:r w:rsidRPr="00A04AE1">
              <w:rPr>
                <w:rFonts w:ascii="Times New Roman" w:eastAsia="Times New Roman" w:hAnsi="Times New Roman"/>
                <w:color w:val="000000"/>
                <w:w w:val="97"/>
                <w:sz w:val="18"/>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14:paraId="49ECC31F" w14:textId="77777777" w:rsidR="00754B5F" w:rsidRPr="00A04AE1" w:rsidRDefault="00754B5F" w:rsidP="00754B5F">
            <w:pPr>
              <w:autoSpaceDE w:val="0"/>
              <w:autoSpaceDN w:val="0"/>
              <w:spacing w:after="0" w:line="240" w:lineRule="atLeast"/>
              <w:ind w:left="72"/>
              <w:rPr>
                <w:sz w:val="18"/>
              </w:rPr>
            </w:pPr>
            <w:r w:rsidRPr="00A04AE1">
              <w:rPr>
                <w:rFonts w:ascii="Times New Roman" w:eastAsia="Times New Roman" w:hAnsi="Times New Roman"/>
                <w:color w:val="000000"/>
                <w:w w:val="97"/>
                <w:sz w:val="18"/>
              </w:rPr>
              <w:t>0.25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064ADD" w14:textId="77777777" w:rsidR="00754B5F" w:rsidRPr="003E2FA7" w:rsidRDefault="00754B5F" w:rsidP="00754B5F">
            <w:pPr>
              <w:spacing w:after="0" w:line="240" w:lineRule="atLeast"/>
              <w:rPr>
                <w:lang w:val="ru-RU"/>
              </w:rPr>
            </w:pPr>
          </w:p>
        </w:tc>
        <w:tc>
          <w:tcPr>
            <w:tcW w:w="31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B72C884" w14:textId="77777777" w:rsidR="00754B5F" w:rsidRPr="003E2FA7" w:rsidRDefault="00754B5F" w:rsidP="00754B5F">
            <w:pPr>
              <w:ind w:left="161"/>
              <w:rPr>
                <w:lang w:val="ru-RU"/>
              </w:rPr>
            </w:pPr>
            <w:r w:rsidRPr="00EF05D6">
              <w:rPr>
                <w:rFonts w:ascii="Times New Roman" w:eastAsia="Times New Roman" w:hAnsi="Times New Roman"/>
                <w:color w:val="000000"/>
                <w:w w:val="97"/>
                <w:sz w:val="16"/>
                <w:lang w:val="ru-RU"/>
              </w:rPr>
              <w:t xml:space="preserve">Обсуждают правила игры в </w:t>
            </w:r>
            <w:r>
              <w:rPr>
                <w:rFonts w:ascii="Times New Roman" w:eastAsia="Times New Roman" w:hAnsi="Times New Roman"/>
                <w:color w:val="000000"/>
                <w:w w:val="97"/>
                <w:sz w:val="16"/>
                <w:lang w:val="ru-RU"/>
              </w:rPr>
              <w:t>Волейбол.</w:t>
            </w:r>
          </w:p>
        </w:tc>
        <w:tc>
          <w:tcPr>
            <w:tcW w:w="13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834DB0" w14:textId="77777777" w:rsidR="00754B5F" w:rsidRDefault="00754B5F" w:rsidP="00754B5F">
            <w:proofErr w:type="spellStart"/>
            <w:r w:rsidRPr="003E7527">
              <w:rPr>
                <w:rFonts w:ascii="Times New Roman" w:eastAsia="Times New Roman" w:hAnsi="Times New Roman"/>
                <w:color w:val="000000"/>
                <w:w w:val="97"/>
                <w:sz w:val="16"/>
              </w:rPr>
              <w:t>Устный</w:t>
            </w:r>
            <w:proofErr w:type="spellEnd"/>
            <w:r w:rsidRPr="003E7527">
              <w:rPr>
                <w:rFonts w:ascii="Times New Roman" w:eastAsia="Times New Roman" w:hAnsi="Times New Roman"/>
                <w:color w:val="000000"/>
                <w:w w:val="97"/>
                <w:sz w:val="16"/>
              </w:rPr>
              <w:t xml:space="preserve"> </w:t>
            </w:r>
            <w:proofErr w:type="spellStart"/>
            <w:r w:rsidRPr="003E7527">
              <w:rPr>
                <w:rFonts w:ascii="Times New Roman" w:eastAsia="Times New Roman" w:hAnsi="Times New Roman"/>
                <w:color w:val="000000"/>
                <w:w w:val="97"/>
                <w:sz w:val="16"/>
              </w:rPr>
              <w:t>опрос</w:t>
            </w:r>
            <w:proofErr w:type="spellEnd"/>
            <w:r w:rsidRPr="003E7527">
              <w:rPr>
                <w:rFonts w:ascii="Times New Roman" w:eastAsia="Times New Roman" w:hAnsi="Times New Roman"/>
                <w:color w:val="000000"/>
                <w:w w:val="97"/>
                <w:sz w:val="16"/>
              </w:rPr>
              <w:t>;</w:t>
            </w:r>
          </w:p>
        </w:tc>
        <w:tc>
          <w:tcPr>
            <w:tcW w:w="378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483BB2" w14:textId="77777777" w:rsidR="00754B5F" w:rsidRPr="003E2FA7" w:rsidRDefault="00754B5F" w:rsidP="00754B5F">
            <w:pPr>
              <w:autoSpaceDE w:val="0"/>
              <w:autoSpaceDN w:val="0"/>
              <w:spacing w:after="0" w:line="240" w:lineRule="atLeast"/>
              <w:ind w:left="72"/>
              <w:rPr>
                <w:rFonts w:ascii="Times New Roman" w:eastAsia="Times New Roman" w:hAnsi="Times New Roman"/>
                <w:color w:val="000000"/>
                <w:w w:val="97"/>
                <w:sz w:val="16"/>
                <w:lang w:val="ru-RU"/>
              </w:rPr>
            </w:pPr>
          </w:p>
        </w:tc>
      </w:tr>
      <w:tr w:rsidR="00754B5F" w:rsidRPr="003E2FA7" w14:paraId="1ADF0BDF" w14:textId="77777777" w:rsidTr="003E2FA7">
        <w:trPr>
          <w:trHeight w:hRule="exact" w:val="42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D358F1C" w14:textId="77777777" w:rsidR="00754B5F" w:rsidRDefault="00754B5F" w:rsidP="00754B5F">
            <w:pPr>
              <w:autoSpaceDE w:val="0"/>
              <w:autoSpaceDN w:val="0"/>
              <w:spacing w:after="0" w:line="240" w:lineRule="atLeast"/>
              <w:jc w:val="center"/>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1.6</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BFF99E" w14:textId="77777777" w:rsidR="00754B5F" w:rsidRPr="00600242" w:rsidRDefault="00754B5F" w:rsidP="00754B5F">
            <w:pPr>
              <w:spacing w:after="0" w:line="240" w:lineRule="atLeast"/>
              <w:rPr>
                <w:lang w:val="ru-RU"/>
              </w:rPr>
            </w:pPr>
            <w:r w:rsidRPr="00600242">
              <w:rPr>
                <w:rFonts w:ascii="Times New Roman" w:eastAsia="Times New Roman" w:hAnsi="Times New Roman"/>
                <w:b/>
                <w:color w:val="000000"/>
                <w:w w:val="97"/>
                <w:sz w:val="16"/>
                <w:lang w:val="ru-RU"/>
              </w:rPr>
              <w:t>Знакомство правилами игры в Футбол.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D7F113" w14:textId="77777777" w:rsidR="00754B5F" w:rsidRPr="00A04AE1" w:rsidRDefault="00754B5F" w:rsidP="00754B5F">
            <w:pPr>
              <w:autoSpaceDE w:val="0"/>
              <w:autoSpaceDN w:val="0"/>
              <w:spacing w:after="0" w:line="240" w:lineRule="atLeast"/>
              <w:ind w:left="72"/>
              <w:rPr>
                <w:sz w:val="18"/>
              </w:rPr>
            </w:pPr>
            <w:r w:rsidRPr="00A04AE1">
              <w:rPr>
                <w:rFonts w:ascii="Times New Roman" w:eastAsia="Times New Roman" w:hAnsi="Times New Roman"/>
                <w:color w:val="000000"/>
                <w:w w:val="97"/>
                <w:sz w:val="18"/>
              </w:rPr>
              <w:t>0.25</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14:paraId="1448351B" w14:textId="77777777" w:rsidR="00754B5F" w:rsidRPr="00A04AE1" w:rsidRDefault="00754B5F" w:rsidP="00754B5F">
            <w:pPr>
              <w:autoSpaceDE w:val="0"/>
              <w:autoSpaceDN w:val="0"/>
              <w:spacing w:after="0" w:line="240" w:lineRule="atLeast"/>
              <w:ind w:left="72"/>
              <w:rPr>
                <w:sz w:val="18"/>
              </w:rPr>
            </w:pPr>
            <w:r w:rsidRPr="00A04AE1">
              <w:rPr>
                <w:rFonts w:ascii="Times New Roman" w:eastAsia="Times New Roman" w:hAnsi="Times New Roman"/>
                <w:color w:val="000000"/>
                <w:w w:val="97"/>
                <w:sz w:val="18"/>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14:paraId="312A0010" w14:textId="77777777" w:rsidR="00754B5F" w:rsidRPr="00A04AE1" w:rsidRDefault="00754B5F" w:rsidP="00754B5F">
            <w:pPr>
              <w:autoSpaceDE w:val="0"/>
              <w:autoSpaceDN w:val="0"/>
              <w:spacing w:after="0" w:line="240" w:lineRule="atLeast"/>
              <w:ind w:left="72"/>
              <w:rPr>
                <w:sz w:val="18"/>
              </w:rPr>
            </w:pPr>
            <w:r w:rsidRPr="00A04AE1">
              <w:rPr>
                <w:rFonts w:ascii="Times New Roman" w:eastAsia="Times New Roman" w:hAnsi="Times New Roman"/>
                <w:color w:val="000000"/>
                <w:w w:val="97"/>
                <w:sz w:val="18"/>
              </w:rPr>
              <w:t>0.25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512295" w14:textId="77777777" w:rsidR="00754B5F" w:rsidRPr="003E2FA7" w:rsidRDefault="00754B5F" w:rsidP="00754B5F">
            <w:pPr>
              <w:spacing w:after="0" w:line="240" w:lineRule="atLeast"/>
              <w:rPr>
                <w:lang w:val="ru-RU"/>
              </w:rPr>
            </w:pPr>
          </w:p>
        </w:tc>
        <w:tc>
          <w:tcPr>
            <w:tcW w:w="31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A86D85" w14:textId="77777777" w:rsidR="00754B5F" w:rsidRPr="003E2FA7" w:rsidRDefault="00754B5F" w:rsidP="00754B5F">
            <w:pPr>
              <w:ind w:left="161"/>
              <w:rPr>
                <w:lang w:val="ru-RU"/>
              </w:rPr>
            </w:pPr>
            <w:r w:rsidRPr="00EF05D6">
              <w:rPr>
                <w:rFonts w:ascii="Times New Roman" w:eastAsia="Times New Roman" w:hAnsi="Times New Roman"/>
                <w:color w:val="000000"/>
                <w:w w:val="97"/>
                <w:sz w:val="16"/>
                <w:lang w:val="ru-RU"/>
              </w:rPr>
              <w:t xml:space="preserve">Обсуждают правила игры в </w:t>
            </w:r>
            <w:r>
              <w:rPr>
                <w:rFonts w:ascii="Times New Roman" w:eastAsia="Times New Roman" w:hAnsi="Times New Roman"/>
                <w:color w:val="000000"/>
                <w:w w:val="97"/>
                <w:sz w:val="16"/>
                <w:lang w:val="ru-RU"/>
              </w:rPr>
              <w:t>Футбол.</w:t>
            </w:r>
          </w:p>
        </w:tc>
        <w:tc>
          <w:tcPr>
            <w:tcW w:w="13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7E546B" w14:textId="77777777" w:rsidR="00754B5F" w:rsidRDefault="00754B5F" w:rsidP="00754B5F">
            <w:proofErr w:type="spellStart"/>
            <w:r w:rsidRPr="003E7527">
              <w:rPr>
                <w:rFonts w:ascii="Times New Roman" w:eastAsia="Times New Roman" w:hAnsi="Times New Roman"/>
                <w:color w:val="000000"/>
                <w:w w:val="97"/>
                <w:sz w:val="16"/>
              </w:rPr>
              <w:t>Устный</w:t>
            </w:r>
            <w:proofErr w:type="spellEnd"/>
            <w:r w:rsidRPr="003E7527">
              <w:rPr>
                <w:rFonts w:ascii="Times New Roman" w:eastAsia="Times New Roman" w:hAnsi="Times New Roman"/>
                <w:color w:val="000000"/>
                <w:w w:val="97"/>
                <w:sz w:val="16"/>
              </w:rPr>
              <w:t xml:space="preserve"> </w:t>
            </w:r>
            <w:proofErr w:type="spellStart"/>
            <w:r w:rsidRPr="003E7527">
              <w:rPr>
                <w:rFonts w:ascii="Times New Roman" w:eastAsia="Times New Roman" w:hAnsi="Times New Roman"/>
                <w:color w:val="000000"/>
                <w:w w:val="97"/>
                <w:sz w:val="16"/>
              </w:rPr>
              <w:t>опрос</w:t>
            </w:r>
            <w:proofErr w:type="spellEnd"/>
            <w:r w:rsidRPr="003E7527">
              <w:rPr>
                <w:rFonts w:ascii="Times New Roman" w:eastAsia="Times New Roman" w:hAnsi="Times New Roman"/>
                <w:color w:val="000000"/>
                <w:w w:val="97"/>
                <w:sz w:val="16"/>
              </w:rPr>
              <w:t>;</w:t>
            </w:r>
          </w:p>
        </w:tc>
        <w:tc>
          <w:tcPr>
            <w:tcW w:w="378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796331" w14:textId="77777777" w:rsidR="00754B5F" w:rsidRPr="003E2FA7" w:rsidRDefault="00754B5F" w:rsidP="00754B5F">
            <w:pPr>
              <w:autoSpaceDE w:val="0"/>
              <w:autoSpaceDN w:val="0"/>
              <w:spacing w:after="0" w:line="240" w:lineRule="atLeast"/>
              <w:ind w:left="72"/>
              <w:rPr>
                <w:rFonts w:ascii="Times New Roman" w:eastAsia="Times New Roman" w:hAnsi="Times New Roman"/>
                <w:color w:val="000000"/>
                <w:w w:val="97"/>
                <w:sz w:val="16"/>
                <w:lang w:val="ru-RU"/>
              </w:rPr>
            </w:pPr>
          </w:p>
        </w:tc>
      </w:tr>
      <w:tr w:rsidR="00E011BA" w14:paraId="2F1E4AC4" w14:textId="77777777" w:rsidTr="00C95695">
        <w:trPr>
          <w:trHeight w:hRule="exact" w:val="417"/>
        </w:trPr>
        <w:tc>
          <w:tcPr>
            <w:tcW w:w="362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9D71EE8" w14:textId="77777777" w:rsidR="00E011BA" w:rsidRPr="00600242" w:rsidRDefault="00E011BA" w:rsidP="00E011BA">
            <w:pPr>
              <w:autoSpaceDE w:val="0"/>
              <w:autoSpaceDN w:val="0"/>
              <w:spacing w:before="76" w:after="0" w:line="233" w:lineRule="auto"/>
              <w:ind w:left="72"/>
            </w:pPr>
            <w:proofErr w:type="spellStart"/>
            <w:r w:rsidRPr="00600242">
              <w:rPr>
                <w:rFonts w:ascii="Times New Roman" w:eastAsia="Times New Roman" w:hAnsi="Times New Roman"/>
                <w:color w:val="000000"/>
                <w:w w:val="97"/>
                <w:sz w:val="16"/>
              </w:rPr>
              <w:t>Итого</w:t>
            </w:r>
            <w:proofErr w:type="spellEnd"/>
            <w:r w:rsidRPr="00600242">
              <w:rPr>
                <w:rFonts w:ascii="Times New Roman" w:eastAsia="Times New Roman" w:hAnsi="Times New Roman"/>
                <w:color w:val="000000"/>
                <w:w w:val="97"/>
                <w:sz w:val="16"/>
              </w:rPr>
              <w:t xml:space="preserve"> </w:t>
            </w:r>
            <w:proofErr w:type="spellStart"/>
            <w:r w:rsidRPr="00600242">
              <w:rPr>
                <w:rFonts w:ascii="Times New Roman" w:eastAsia="Times New Roman" w:hAnsi="Times New Roman"/>
                <w:color w:val="000000"/>
                <w:w w:val="97"/>
                <w:sz w:val="16"/>
              </w:rPr>
              <w:t>по</w:t>
            </w:r>
            <w:proofErr w:type="spellEnd"/>
            <w:r w:rsidRPr="00600242">
              <w:rPr>
                <w:rFonts w:ascii="Times New Roman" w:eastAsia="Times New Roman" w:hAnsi="Times New Roman"/>
                <w:color w:val="000000"/>
                <w:w w:val="97"/>
                <w:sz w:val="16"/>
              </w:rPr>
              <w:t xml:space="preserve"> </w:t>
            </w:r>
            <w:proofErr w:type="spellStart"/>
            <w:r w:rsidRPr="00600242">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C9B3A0" w14:textId="77777777" w:rsidR="00E011BA" w:rsidRPr="00CA2590" w:rsidRDefault="00DD0356" w:rsidP="00E011BA">
            <w:pPr>
              <w:autoSpaceDE w:val="0"/>
              <w:autoSpaceDN w:val="0"/>
              <w:spacing w:before="76" w:after="0" w:line="233" w:lineRule="auto"/>
              <w:ind w:left="72"/>
              <w:rPr>
                <w:lang w:val="ru-RU"/>
              </w:rPr>
            </w:pPr>
            <w:r w:rsidRPr="00A04AE1">
              <w:rPr>
                <w:rFonts w:ascii="Times New Roman" w:eastAsia="Times New Roman" w:hAnsi="Times New Roman"/>
                <w:color w:val="000000"/>
                <w:w w:val="97"/>
                <w:sz w:val="18"/>
                <w:lang w:val="ru-RU"/>
              </w:rPr>
              <w:t>1.5</w:t>
            </w:r>
          </w:p>
        </w:tc>
        <w:tc>
          <w:tcPr>
            <w:tcW w:w="1134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70FCD903" w14:textId="77777777" w:rsidR="00E011BA" w:rsidRDefault="00E011BA" w:rsidP="00E011BA">
            <w:pPr>
              <w:autoSpaceDE w:val="0"/>
              <w:autoSpaceDN w:val="0"/>
              <w:spacing w:before="76" w:after="0" w:line="233" w:lineRule="auto"/>
              <w:ind w:left="72"/>
              <w:rPr>
                <w:rFonts w:ascii="Times New Roman" w:eastAsia="Times New Roman" w:hAnsi="Times New Roman"/>
                <w:color w:val="000000"/>
                <w:w w:val="97"/>
                <w:sz w:val="16"/>
              </w:rPr>
            </w:pPr>
          </w:p>
        </w:tc>
      </w:tr>
      <w:tr w:rsidR="00E011BA" w14:paraId="4E035527" w14:textId="77777777" w:rsidTr="00E011BA">
        <w:trPr>
          <w:trHeight w:hRule="exact" w:val="281"/>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382712A7" w14:textId="77777777" w:rsidR="00E011BA" w:rsidRPr="00600242" w:rsidRDefault="00E011BA" w:rsidP="00E011BA">
            <w:pPr>
              <w:autoSpaceDE w:val="0"/>
              <w:autoSpaceDN w:val="0"/>
              <w:spacing w:before="76" w:after="0" w:line="233" w:lineRule="auto"/>
              <w:ind w:left="72"/>
            </w:pPr>
            <w:proofErr w:type="spellStart"/>
            <w:r w:rsidRPr="00600242">
              <w:rPr>
                <w:rFonts w:ascii="Times New Roman" w:eastAsia="Times New Roman" w:hAnsi="Times New Roman"/>
                <w:b/>
                <w:color w:val="000000"/>
                <w:w w:val="97"/>
                <w:sz w:val="16"/>
              </w:rPr>
              <w:t>Раздел</w:t>
            </w:r>
            <w:proofErr w:type="spellEnd"/>
            <w:r w:rsidRPr="00600242">
              <w:rPr>
                <w:rFonts w:ascii="Times New Roman" w:eastAsia="Times New Roman" w:hAnsi="Times New Roman"/>
                <w:b/>
                <w:color w:val="000000"/>
                <w:w w:val="97"/>
                <w:sz w:val="16"/>
              </w:rPr>
              <w:t xml:space="preserve"> 2. СПОСОБЫ САМОСТОЯТЕЛЬНОЙ ДЕЯТЕЛЬНОСТИ</w:t>
            </w:r>
          </w:p>
        </w:tc>
      </w:tr>
      <w:tr w:rsidR="00B609CD" w14:paraId="0F6FB34D" w14:textId="7777777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E693C1" w14:textId="77777777" w:rsidR="00B609CD" w:rsidRPr="00B609CD" w:rsidRDefault="00B609CD" w:rsidP="00B609CD">
            <w:pPr>
              <w:autoSpaceDE w:val="0"/>
              <w:autoSpaceDN w:val="0"/>
              <w:spacing w:before="76" w:after="0" w:line="233" w:lineRule="auto"/>
              <w:jc w:val="center"/>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2.1</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14:paraId="58BF441B" w14:textId="77777777" w:rsidR="00B609CD" w:rsidRPr="00600242" w:rsidRDefault="00B609CD" w:rsidP="00400201">
            <w:pPr>
              <w:autoSpaceDE w:val="0"/>
              <w:autoSpaceDN w:val="0"/>
              <w:spacing w:before="76" w:after="0" w:line="245" w:lineRule="auto"/>
              <w:ind w:left="72" w:right="218"/>
              <w:rPr>
                <w:lang w:val="ru-RU"/>
              </w:rPr>
            </w:pPr>
            <w:r w:rsidRPr="00600242">
              <w:rPr>
                <w:rFonts w:ascii="Times New Roman" w:eastAsia="Times New Roman" w:hAnsi="Times New Roman"/>
                <w:b/>
                <w:color w:val="000000"/>
                <w:w w:val="97"/>
                <w:sz w:val="16"/>
                <w:lang w:val="ru-RU"/>
              </w:rPr>
              <w:t xml:space="preserve">Физическое развитие человека и </w:t>
            </w:r>
            <w:r w:rsidRPr="00600242">
              <w:rPr>
                <w:lang w:val="ru-RU"/>
              </w:rPr>
              <w:br/>
            </w:r>
            <w:r w:rsidRPr="00600242">
              <w:rPr>
                <w:rFonts w:ascii="Times New Roman" w:eastAsia="Times New Roman" w:hAnsi="Times New Roman"/>
                <w:b/>
                <w:color w:val="000000"/>
                <w:w w:val="97"/>
                <w:sz w:val="16"/>
                <w:lang w:val="ru-RU"/>
              </w:rPr>
              <w:t>факторы, влияющие на его показатели</w:t>
            </w:r>
            <w:r w:rsidR="00400201" w:rsidRPr="00600242">
              <w:rPr>
                <w:rFonts w:ascii="Times New Roman" w:eastAsia="Times New Roman" w:hAnsi="Times New Roman"/>
                <w:b/>
                <w:color w:val="000000"/>
                <w:w w:val="97"/>
                <w:sz w:val="16"/>
                <w:lang w:val="ru-RU"/>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CA4965A" w14:textId="77777777" w:rsidR="00B609CD" w:rsidRPr="00A04AE1" w:rsidRDefault="00B609CD" w:rsidP="00B609CD">
            <w:pPr>
              <w:autoSpaceDE w:val="0"/>
              <w:autoSpaceDN w:val="0"/>
              <w:spacing w:before="80" w:after="0" w:line="230" w:lineRule="auto"/>
              <w:ind w:left="72"/>
              <w:rPr>
                <w:sz w:val="18"/>
              </w:rPr>
            </w:pPr>
            <w:r w:rsidRPr="00A04AE1">
              <w:rPr>
                <w:rFonts w:ascii="Times New Roman" w:eastAsia="Times New Roman" w:hAnsi="Times New Roman"/>
                <w:color w:val="000000"/>
                <w:w w:val="97"/>
                <w:sz w:val="18"/>
              </w:rPr>
              <w:t>0.25</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14:paraId="1128CCAC" w14:textId="77777777" w:rsidR="00B609CD" w:rsidRPr="00A04AE1" w:rsidRDefault="00B609CD" w:rsidP="00B609CD">
            <w:pPr>
              <w:autoSpaceDE w:val="0"/>
              <w:autoSpaceDN w:val="0"/>
              <w:spacing w:before="80" w:after="0" w:line="230" w:lineRule="auto"/>
              <w:ind w:left="72"/>
              <w:rPr>
                <w:sz w:val="18"/>
              </w:rPr>
            </w:pPr>
            <w:r w:rsidRPr="00A04AE1">
              <w:rPr>
                <w:rFonts w:ascii="Times New Roman" w:eastAsia="Times New Roman" w:hAnsi="Times New Roman"/>
                <w:color w:val="000000"/>
                <w:w w:val="97"/>
                <w:sz w:val="18"/>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14:paraId="65408B05" w14:textId="77777777" w:rsidR="00B609CD" w:rsidRPr="00A04AE1" w:rsidRDefault="00B609CD" w:rsidP="00B609CD">
            <w:pPr>
              <w:autoSpaceDE w:val="0"/>
              <w:autoSpaceDN w:val="0"/>
              <w:spacing w:before="80" w:after="0" w:line="230" w:lineRule="auto"/>
              <w:ind w:left="72"/>
              <w:rPr>
                <w:sz w:val="18"/>
              </w:rPr>
            </w:pPr>
            <w:r w:rsidRPr="00A04AE1">
              <w:rPr>
                <w:rFonts w:ascii="Times New Roman" w:eastAsia="Times New Roman" w:hAnsi="Times New Roman"/>
                <w:color w:val="000000"/>
                <w:w w:val="97"/>
                <w:sz w:val="18"/>
              </w:rPr>
              <w:t>0.25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2222EB" w14:textId="77777777" w:rsidR="00B609CD" w:rsidRPr="00E011BA" w:rsidRDefault="00B609CD" w:rsidP="00B609CD">
            <w:pPr>
              <w:rPr>
                <w:lang w:val="ru-RU"/>
              </w:rPr>
            </w:pPr>
          </w:p>
        </w:tc>
        <w:tc>
          <w:tcPr>
            <w:tcW w:w="317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A284FC" w14:textId="77777777" w:rsidR="00B609CD" w:rsidRPr="00470B91" w:rsidRDefault="00B609CD" w:rsidP="00B609CD">
            <w:pPr>
              <w:autoSpaceDE w:val="0"/>
              <w:autoSpaceDN w:val="0"/>
              <w:spacing w:before="76" w:after="0" w:line="254" w:lineRule="auto"/>
              <w:ind w:left="72" w:right="144"/>
              <w:rPr>
                <w:lang w:val="ru-RU"/>
              </w:rPr>
            </w:pPr>
            <w:r w:rsidRPr="00470B91">
              <w:rPr>
                <w:rFonts w:ascii="Times New Roman" w:eastAsia="Times New Roman" w:hAnsi="Times New Roman"/>
                <w:color w:val="000000"/>
                <w:w w:val="97"/>
                <w:sz w:val="16"/>
                <w:lang w:val="ru-RU"/>
              </w:rPr>
              <w:t xml:space="preserve">знакомятся с понятием «физическое </w:t>
            </w:r>
            <w:r w:rsidRPr="00470B91">
              <w:rPr>
                <w:lang w:val="ru-RU"/>
              </w:rPr>
              <w:br/>
            </w:r>
            <w:r w:rsidRPr="00470B91">
              <w:rPr>
                <w:rFonts w:ascii="Times New Roman" w:eastAsia="Times New Roman" w:hAnsi="Times New Roman"/>
                <w:color w:val="000000"/>
                <w:w w:val="97"/>
                <w:sz w:val="16"/>
                <w:lang w:val="ru-RU"/>
              </w:rPr>
              <w:t xml:space="preserve">развитие» в значении «процесс взросления организма под влиянием наследственных программ»;; </w:t>
            </w:r>
            <w:r w:rsidRPr="00470B91">
              <w:rPr>
                <w:lang w:val="ru-RU"/>
              </w:rPr>
              <w:br/>
            </w:r>
            <w:r w:rsidRPr="00470B91">
              <w:rPr>
                <w:rFonts w:ascii="Times New Roman" w:eastAsia="Times New Roman" w:hAnsi="Times New Roman"/>
                <w:color w:val="000000"/>
                <w:w w:val="97"/>
                <w:sz w:val="16"/>
                <w:lang w:val="ru-RU"/>
              </w:rPr>
              <w:t xml:space="preserve">приводят примеры влияния занятий </w:t>
            </w:r>
            <w:r w:rsidRPr="00470B91">
              <w:rPr>
                <w:lang w:val="ru-RU"/>
              </w:rPr>
              <w:br/>
            </w:r>
            <w:r w:rsidRPr="00470B91">
              <w:rPr>
                <w:rFonts w:ascii="Times New Roman" w:eastAsia="Times New Roman" w:hAnsi="Times New Roman"/>
                <w:color w:val="000000"/>
                <w:w w:val="97"/>
                <w:sz w:val="16"/>
                <w:lang w:val="ru-RU"/>
              </w:rPr>
              <w:t>физическими упражнениями на показатели физического развития.;</w:t>
            </w:r>
          </w:p>
        </w:tc>
        <w:tc>
          <w:tcPr>
            <w:tcW w:w="13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D49BE1" w14:textId="77777777" w:rsidR="00B609CD" w:rsidRDefault="00B609CD" w:rsidP="00B609CD">
            <w:pPr>
              <w:autoSpaceDE w:val="0"/>
              <w:autoSpaceDN w:val="0"/>
              <w:spacing w:before="76" w:after="0" w:line="233"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w:t>
            </w:r>
          </w:p>
        </w:tc>
        <w:tc>
          <w:tcPr>
            <w:tcW w:w="3784" w:type="dxa"/>
            <w:tcBorders>
              <w:top w:val="single" w:sz="4" w:space="0" w:color="000000"/>
              <w:left w:val="single" w:sz="4" w:space="0" w:color="000000"/>
              <w:bottom w:val="single" w:sz="4" w:space="0" w:color="000000"/>
              <w:right w:val="single" w:sz="4" w:space="0" w:color="000000"/>
            </w:tcBorders>
            <w:tcMar>
              <w:left w:w="0" w:type="dxa"/>
              <w:right w:w="0" w:type="dxa"/>
            </w:tcMar>
          </w:tcPr>
          <w:p w14:paraId="486CC288" w14:textId="77777777" w:rsidR="00B609CD" w:rsidRDefault="00B609CD" w:rsidP="00B609CD">
            <w:pPr>
              <w:autoSpaceDE w:val="0"/>
              <w:autoSpaceDN w:val="0"/>
              <w:spacing w:before="76" w:after="0" w:line="233" w:lineRule="auto"/>
              <w:ind w:left="72"/>
            </w:pPr>
            <w:r>
              <w:rPr>
                <w:rFonts w:ascii="Times New Roman" w:eastAsia="Times New Roman" w:hAnsi="Times New Roman"/>
                <w:color w:val="000000"/>
                <w:w w:val="97"/>
                <w:sz w:val="16"/>
              </w:rPr>
              <w:t>https://resh.edu.ru/subject/lesson/7437/conspect/314089/</w:t>
            </w:r>
          </w:p>
        </w:tc>
      </w:tr>
      <w:tr w:rsidR="00B609CD" w14:paraId="65B06484" w14:textId="7777777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3E46EC" w14:textId="77777777" w:rsidR="00B609CD" w:rsidRPr="00B609CD" w:rsidRDefault="00B609CD" w:rsidP="00B609CD">
            <w:pPr>
              <w:autoSpaceDE w:val="0"/>
              <w:autoSpaceDN w:val="0"/>
              <w:spacing w:before="76" w:after="0" w:line="233" w:lineRule="auto"/>
              <w:jc w:val="center"/>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2.2</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14:paraId="2F339D2F" w14:textId="77777777" w:rsidR="00B609CD" w:rsidRPr="00600242" w:rsidRDefault="00B609CD" w:rsidP="00B609CD">
            <w:pPr>
              <w:autoSpaceDE w:val="0"/>
              <w:autoSpaceDN w:val="0"/>
              <w:spacing w:before="76" w:after="0" w:line="245" w:lineRule="auto"/>
              <w:ind w:right="1152"/>
              <w:jc w:val="center"/>
              <w:rPr>
                <w:lang w:val="ru-RU"/>
              </w:rPr>
            </w:pPr>
            <w:r w:rsidRPr="00600242">
              <w:rPr>
                <w:rFonts w:ascii="Times New Roman" w:eastAsia="Times New Roman" w:hAnsi="Times New Roman"/>
                <w:b/>
                <w:color w:val="000000"/>
                <w:w w:val="97"/>
                <w:sz w:val="16"/>
                <w:lang w:val="ru-RU"/>
              </w:rPr>
              <w:t>Организация и проведение самостоятельных занятий</w:t>
            </w:r>
            <w:r w:rsidR="008B7D8F" w:rsidRPr="00600242">
              <w:rPr>
                <w:rFonts w:ascii="Times New Roman" w:eastAsia="Times New Roman" w:hAnsi="Times New Roman"/>
                <w:b/>
                <w:color w:val="000000"/>
                <w:w w:val="97"/>
                <w:sz w:val="16"/>
                <w:lang w:val="ru-RU"/>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21D88E" w14:textId="77777777" w:rsidR="00B609CD" w:rsidRPr="00A04AE1" w:rsidRDefault="00B609CD" w:rsidP="00B609CD">
            <w:pPr>
              <w:autoSpaceDE w:val="0"/>
              <w:autoSpaceDN w:val="0"/>
              <w:spacing w:before="80" w:after="0" w:line="230" w:lineRule="auto"/>
              <w:ind w:left="72"/>
              <w:rPr>
                <w:sz w:val="18"/>
              </w:rPr>
            </w:pPr>
            <w:r w:rsidRPr="00A04AE1">
              <w:rPr>
                <w:rFonts w:ascii="Times New Roman" w:eastAsia="Times New Roman" w:hAnsi="Times New Roman"/>
                <w:color w:val="000000"/>
                <w:w w:val="97"/>
                <w:sz w:val="18"/>
              </w:rPr>
              <w:t>0.25</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14:paraId="2F7DC08A" w14:textId="77777777" w:rsidR="00B609CD" w:rsidRPr="00A04AE1" w:rsidRDefault="00B609CD" w:rsidP="00B609CD">
            <w:pPr>
              <w:autoSpaceDE w:val="0"/>
              <w:autoSpaceDN w:val="0"/>
              <w:spacing w:before="80" w:after="0" w:line="230" w:lineRule="auto"/>
              <w:ind w:left="72"/>
              <w:rPr>
                <w:sz w:val="18"/>
              </w:rPr>
            </w:pPr>
            <w:r w:rsidRPr="00A04AE1">
              <w:rPr>
                <w:rFonts w:ascii="Times New Roman" w:eastAsia="Times New Roman" w:hAnsi="Times New Roman"/>
                <w:color w:val="000000"/>
                <w:w w:val="97"/>
                <w:sz w:val="18"/>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14:paraId="065038C4" w14:textId="77777777" w:rsidR="00B609CD" w:rsidRPr="00A04AE1" w:rsidRDefault="00B609CD" w:rsidP="00B609CD">
            <w:pPr>
              <w:autoSpaceDE w:val="0"/>
              <w:autoSpaceDN w:val="0"/>
              <w:spacing w:before="80" w:after="0" w:line="230" w:lineRule="auto"/>
              <w:ind w:left="72"/>
              <w:rPr>
                <w:sz w:val="18"/>
              </w:rPr>
            </w:pPr>
            <w:r w:rsidRPr="00A04AE1">
              <w:rPr>
                <w:rFonts w:ascii="Times New Roman" w:eastAsia="Times New Roman" w:hAnsi="Times New Roman"/>
                <w:color w:val="000000"/>
                <w:w w:val="97"/>
                <w:sz w:val="18"/>
              </w:rPr>
              <w:t>0.25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9E6762" w14:textId="77777777" w:rsidR="00B609CD" w:rsidRPr="00E011BA" w:rsidRDefault="00B609CD" w:rsidP="00B609CD">
            <w:pPr>
              <w:rPr>
                <w:lang w:val="ru-RU"/>
              </w:rPr>
            </w:pPr>
          </w:p>
        </w:tc>
        <w:tc>
          <w:tcPr>
            <w:tcW w:w="31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F0EC93" w14:textId="77777777" w:rsidR="00B609CD" w:rsidRPr="00470B91" w:rsidRDefault="00B609CD" w:rsidP="00B609CD">
            <w:pPr>
              <w:autoSpaceDE w:val="0"/>
              <w:autoSpaceDN w:val="0"/>
              <w:spacing w:before="76" w:after="0" w:line="254" w:lineRule="auto"/>
              <w:ind w:left="72" w:right="144"/>
              <w:rPr>
                <w:lang w:val="ru-RU"/>
              </w:rPr>
            </w:pPr>
            <w:r w:rsidRPr="00470B91">
              <w:rPr>
                <w:rFonts w:ascii="Times New Roman" w:eastAsia="Times New Roman" w:hAnsi="Times New Roman"/>
                <w:color w:val="000000"/>
                <w:w w:val="97"/>
                <w:sz w:val="16"/>
                <w:lang w:val="ru-RU"/>
              </w:rPr>
              <w:t xml:space="preserve">знакомятся с требованиями к подготовке мест занятий на открытых спортивных </w:t>
            </w:r>
            <w:r w:rsidRPr="00470B91">
              <w:rPr>
                <w:lang w:val="ru-RU"/>
              </w:rPr>
              <w:br/>
            </w:r>
            <w:r w:rsidRPr="00470B91">
              <w:rPr>
                <w:rFonts w:ascii="Times New Roman" w:eastAsia="Times New Roman" w:hAnsi="Times New Roman"/>
                <w:color w:val="000000"/>
                <w:w w:val="97"/>
                <w:sz w:val="16"/>
                <w:lang w:val="ru-RU"/>
              </w:rPr>
              <w:t xml:space="preserve">площадках, выбору одежды и обуви </w:t>
            </w:r>
            <w:r w:rsidRPr="00470B91">
              <w:rPr>
                <w:lang w:val="ru-RU"/>
              </w:rPr>
              <w:br/>
            </w:r>
            <w:r w:rsidRPr="00470B91">
              <w:rPr>
                <w:rFonts w:ascii="Times New Roman" w:eastAsia="Times New Roman" w:hAnsi="Times New Roman"/>
                <w:color w:val="000000"/>
                <w:w w:val="97"/>
                <w:sz w:val="16"/>
                <w:lang w:val="ru-RU"/>
              </w:rPr>
              <w:t xml:space="preserve">в соответствии с погодными условиями и временем года;; </w:t>
            </w:r>
            <w:r w:rsidRPr="00470B91">
              <w:rPr>
                <w:lang w:val="ru-RU"/>
              </w:rPr>
              <w:br/>
            </w:r>
            <w:r w:rsidRPr="00470B91">
              <w:rPr>
                <w:rFonts w:ascii="Times New Roman" w:eastAsia="Times New Roman" w:hAnsi="Times New Roman"/>
                <w:color w:val="000000"/>
                <w:w w:val="97"/>
                <w:sz w:val="16"/>
                <w:lang w:val="ru-RU"/>
              </w:rPr>
              <w:t xml:space="preserve">устанавливают причинно-следственную связь между подготовкой мест занятий на открытых площадках и правилами </w:t>
            </w:r>
            <w:r w:rsidRPr="00470B91">
              <w:rPr>
                <w:lang w:val="ru-RU"/>
              </w:rPr>
              <w:br/>
            </w:r>
            <w:r w:rsidRPr="00470B91">
              <w:rPr>
                <w:rFonts w:ascii="Times New Roman" w:eastAsia="Times New Roman" w:hAnsi="Times New Roman"/>
                <w:color w:val="000000"/>
                <w:w w:val="97"/>
                <w:sz w:val="16"/>
                <w:lang w:val="ru-RU"/>
              </w:rPr>
              <w:t xml:space="preserve">предупреждения травматизма;; </w:t>
            </w:r>
            <w:r w:rsidRPr="00470B91">
              <w:rPr>
                <w:lang w:val="ru-RU"/>
              </w:rPr>
              <w:br/>
            </w:r>
            <w:r w:rsidRPr="00470B91">
              <w:rPr>
                <w:rFonts w:ascii="Times New Roman" w:eastAsia="Times New Roman" w:hAnsi="Times New Roman"/>
                <w:color w:val="000000"/>
                <w:w w:val="97"/>
                <w:sz w:val="16"/>
                <w:lang w:val="ru-RU"/>
              </w:rPr>
              <w:t xml:space="preserve">знакомятся с требованиями к подготовке мест занятий в домашних условиях, выбору одежды и обуви;; </w:t>
            </w:r>
            <w:r w:rsidRPr="00470B91">
              <w:rPr>
                <w:lang w:val="ru-RU"/>
              </w:rPr>
              <w:br/>
            </w:r>
            <w:r w:rsidRPr="00470B91">
              <w:rPr>
                <w:rFonts w:ascii="Times New Roman" w:eastAsia="Times New Roman" w:hAnsi="Times New Roman"/>
                <w:color w:val="000000"/>
                <w:w w:val="97"/>
                <w:sz w:val="16"/>
                <w:lang w:val="ru-RU"/>
              </w:rPr>
              <w:t xml:space="preserve">устанавливают причинно-следственную связь между подготовкой мест занятий в домашних условиях и правилами </w:t>
            </w:r>
            <w:r w:rsidRPr="00470B91">
              <w:rPr>
                <w:lang w:val="ru-RU"/>
              </w:rPr>
              <w:br/>
            </w:r>
            <w:r w:rsidRPr="00470B91">
              <w:rPr>
                <w:rFonts w:ascii="Times New Roman" w:eastAsia="Times New Roman" w:hAnsi="Times New Roman"/>
                <w:color w:val="000000"/>
                <w:w w:val="97"/>
                <w:sz w:val="16"/>
                <w:lang w:val="ru-RU"/>
              </w:rPr>
              <w:t>предупреждения травматизма.;</w:t>
            </w:r>
          </w:p>
        </w:tc>
        <w:tc>
          <w:tcPr>
            <w:tcW w:w="13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B0924E" w14:textId="77777777" w:rsidR="00B609CD" w:rsidRDefault="00B609CD" w:rsidP="00B609CD">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78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E97814" w14:textId="77777777" w:rsidR="00B609CD" w:rsidRDefault="00B609CD" w:rsidP="00B609CD">
            <w:pPr>
              <w:autoSpaceDE w:val="0"/>
              <w:autoSpaceDN w:val="0"/>
              <w:spacing w:before="76" w:after="0" w:line="250" w:lineRule="auto"/>
              <w:ind w:left="72"/>
            </w:pPr>
            <w:r>
              <w:rPr>
                <w:rFonts w:ascii="Times New Roman" w:eastAsia="Times New Roman" w:hAnsi="Times New Roman"/>
                <w:color w:val="000000"/>
                <w:w w:val="97"/>
                <w:sz w:val="16"/>
              </w:rPr>
              <w:t xml:space="preserve">https://multiurok.ru/files/organizatsiia-samostoiatelnykh-zaniatii-fizichesko.html </w:t>
            </w:r>
            <w:r>
              <w:br/>
            </w:r>
            <w:r>
              <w:rPr>
                <w:rFonts w:ascii="Times New Roman" w:eastAsia="Times New Roman" w:hAnsi="Times New Roman"/>
                <w:color w:val="000000"/>
                <w:w w:val="97"/>
                <w:sz w:val="16"/>
              </w:rPr>
              <w:t>https://multiurok.ru/files/formy-samostoiatelnykh-</w:t>
            </w:r>
            <w:r>
              <w:br/>
            </w:r>
            <w:r>
              <w:rPr>
                <w:rFonts w:ascii="Times New Roman" w:eastAsia="Times New Roman" w:hAnsi="Times New Roman"/>
                <w:color w:val="000000"/>
                <w:w w:val="97"/>
                <w:sz w:val="16"/>
              </w:rPr>
              <w:t>zaniatii.html</w:t>
            </w:r>
          </w:p>
        </w:tc>
      </w:tr>
      <w:tr w:rsidR="00B609CD" w14:paraId="059E580A" w14:textId="7777777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B0D0035" w14:textId="77777777" w:rsidR="00B609CD" w:rsidRPr="00B609CD" w:rsidRDefault="00B609CD" w:rsidP="00B609CD">
            <w:pPr>
              <w:autoSpaceDE w:val="0"/>
              <w:autoSpaceDN w:val="0"/>
              <w:spacing w:before="76" w:after="0" w:line="233" w:lineRule="auto"/>
              <w:jc w:val="center"/>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2.3</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CDCC70" w14:textId="77777777" w:rsidR="00B609CD" w:rsidRPr="00600242" w:rsidRDefault="00B609CD" w:rsidP="00B609CD">
            <w:pPr>
              <w:autoSpaceDE w:val="0"/>
              <w:autoSpaceDN w:val="0"/>
              <w:spacing w:before="78" w:after="0" w:line="230" w:lineRule="auto"/>
              <w:ind w:left="72"/>
              <w:rPr>
                <w:lang w:val="ru-RU"/>
              </w:rPr>
            </w:pPr>
            <w:r w:rsidRPr="00600242">
              <w:rPr>
                <w:rFonts w:ascii="Times New Roman" w:eastAsia="Times New Roman" w:hAnsi="Times New Roman"/>
                <w:b/>
                <w:color w:val="000000"/>
                <w:w w:val="97"/>
                <w:sz w:val="16"/>
              </w:rPr>
              <w:t>Ведение дневника физической культуры</w:t>
            </w:r>
            <w:r w:rsidR="008B7D8F" w:rsidRPr="00600242">
              <w:rPr>
                <w:rFonts w:ascii="Times New Roman" w:eastAsia="Times New Roman" w:hAnsi="Times New Roman"/>
                <w:b/>
                <w:color w:val="000000"/>
                <w:w w:val="97"/>
                <w:sz w:val="16"/>
                <w:lang w:val="ru-RU"/>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28E70F" w14:textId="77777777" w:rsidR="00B609CD" w:rsidRPr="00A04AE1" w:rsidRDefault="00B609CD" w:rsidP="00B609CD">
            <w:pPr>
              <w:autoSpaceDE w:val="0"/>
              <w:autoSpaceDN w:val="0"/>
              <w:spacing w:before="76" w:after="0" w:line="233" w:lineRule="auto"/>
              <w:ind w:left="72"/>
              <w:rPr>
                <w:sz w:val="18"/>
              </w:rPr>
            </w:pPr>
            <w:r w:rsidRPr="00A04AE1">
              <w:rPr>
                <w:rFonts w:ascii="Times New Roman" w:eastAsia="Times New Roman" w:hAnsi="Times New Roman"/>
                <w:color w:val="000000"/>
                <w:w w:val="97"/>
                <w:sz w:val="18"/>
              </w:rPr>
              <w:t>0.25</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14:paraId="02352CC1" w14:textId="77777777" w:rsidR="00B609CD" w:rsidRPr="00A04AE1" w:rsidRDefault="00B609CD" w:rsidP="00B609CD">
            <w:pPr>
              <w:autoSpaceDE w:val="0"/>
              <w:autoSpaceDN w:val="0"/>
              <w:spacing w:before="76" w:after="0" w:line="233" w:lineRule="auto"/>
              <w:ind w:left="72"/>
              <w:rPr>
                <w:sz w:val="18"/>
              </w:rPr>
            </w:pPr>
            <w:r w:rsidRPr="00A04AE1">
              <w:rPr>
                <w:rFonts w:ascii="Times New Roman" w:eastAsia="Times New Roman" w:hAnsi="Times New Roman"/>
                <w:color w:val="000000"/>
                <w:w w:val="97"/>
                <w:sz w:val="18"/>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14:paraId="4D0296CB" w14:textId="77777777" w:rsidR="00B609CD" w:rsidRPr="00A04AE1" w:rsidRDefault="00B609CD" w:rsidP="00B609CD">
            <w:pPr>
              <w:autoSpaceDE w:val="0"/>
              <w:autoSpaceDN w:val="0"/>
              <w:spacing w:before="76" w:after="0" w:line="233" w:lineRule="auto"/>
              <w:ind w:left="72"/>
              <w:rPr>
                <w:sz w:val="18"/>
              </w:rPr>
            </w:pPr>
            <w:r w:rsidRPr="00A04AE1">
              <w:rPr>
                <w:rFonts w:ascii="Times New Roman" w:eastAsia="Times New Roman" w:hAnsi="Times New Roman"/>
                <w:color w:val="000000"/>
                <w:w w:val="97"/>
                <w:sz w:val="18"/>
              </w:rPr>
              <w:t>0.25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5FC9CE" w14:textId="77777777" w:rsidR="00B609CD" w:rsidRDefault="00B609CD" w:rsidP="00B609CD"/>
        </w:tc>
        <w:tc>
          <w:tcPr>
            <w:tcW w:w="31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CDCF6F" w14:textId="77777777" w:rsidR="00B609CD" w:rsidRPr="00470B91" w:rsidRDefault="00B609CD" w:rsidP="00B609CD">
            <w:pPr>
              <w:autoSpaceDE w:val="0"/>
              <w:autoSpaceDN w:val="0"/>
              <w:spacing w:before="78" w:after="0" w:line="252" w:lineRule="auto"/>
              <w:ind w:left="72"/>
              <w:rPr>
                <w:lang w:val="ru-RU"/>
              </w:rPr>
            </w:pPr>
            <w:r w:rsidRPr="00470B91">
              <w:rPr>
                <w:rFonts w:ascii="Times New Roman" w:eastAsia="Times New Roman" w:hAnsi="Times New Roman"/>
                <w:color w:val="000000"/>
                <w:w w:val="97"/>
                <w:sz w:val="16"/>
                <w:lang w:val="ru-RU"/>
              </w:rPr>
              <w:t xml:space="preserve">сравнивают полученные данные с </w:t>
            </w:r>
            <w:r w:rsidRPr="00470B91">
              <w:rPr>
                <w:lang w:val="ru-RU"/>
              </w:rPr>
              <w:br/>
            </w:r>
            <w:r w:rsidRPr="00470B91">
              <w:rPr>
                <w:rFonts w:ascii="Times New Roman" w:eastAsia="Times New Roman" w:hAnsi="Times New Roman"/>
                <w:color w:val="000000"/>
                <w:w w:val="97"/>
                <w:sz w:val="16"/>
                <w:lang w:val="ru-RU"/>
              </w:rPr>
              <w:t xml:space="preserve">показателями таблицы физических нагрузок и определяют её характеристики;; </w:t>
            </w:r>
            <w:r w:rsidRPr="00470B91">
              <w:rPr>
                <w:lang w:val="ru-RU"/>
              </w:rPr>
              <w:br/>
            </w:r>
            <w:r w:rsidRPr="00470B91">
              <w:rPr>
                <w:rFonts w:ascii="Times New Roman" w:eastAsia="Times New Roman" w:hAnsi="Times New Roman"/>
                <w:color w:val="000000"/>
                <w:w w:val="97"/>
                <w:sz w:val="16"/>
                <w:lang w:val="ru-RU"/>
              </w:rPr>
              <w:t xml:space="preserve">проводят анализ нагрузок самостоятельных занятий и делают вывод о различии их </w:t>
            </w:r>
            <w:r w:rsidRPr="00470B91">
              <w:rPr>
                <w:lang w:val="ru-RU"/>
              </w:rPr>
              <w:br/>
            </w:r>
            <w:r w:rsidRPr="00470B91">
              <w:rPr>
                <w:rFonts w:ascii="Times New Roman" w:eastAsia="Times New Roman" w:hAnsi="Times New Roman"/>
                <w:color w:val="000000"/>
                <w:w w:val="97"/>
                <w:sz w:val="16"/>
                <w:lang w:val="ru-RU"/>
              </w:rPr>
              <w:t xml:space="preserve">воздействий на организм.; </w:t>
            </w:r>
            <w:r w:rsidRPr="00470B91">
              <w:rPr>
                <w:lang w:val="ru-RU"/>
              </w:rPr>
              <w:br/>
            </w:r>
            <w:r w:rsidRPr="00470B91">
              <w:rPr>
                <w:rFonts w:ascii="Times New Roman" w:eastAsia="Times New Roman" w:hAnsi="Times New Roman"/>
                <w:color w:val="000000"/>
                <w:w w:val="97"/>
                <w:sz w:val="16"/>
                <w:lang w:val="ru-RU"/>
              </w:rPr>
              <w:t>составляют дневник физической культуры;</w:t>
            </w:r>
          </w:p>
        </w:tc>
        <w:tc>
          <w:tcPr>
            <w:tcW w:w="13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9BA8DE" w14:textId="77777777" w:rsidR="00B609CD" w:rsidRDefault="00B609CD" w:rsidP="00B609CD">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78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AA3ACC" w14:textId="77777777" w:rsidR="00B609CD" w:rsidRDefault="00B609CD" w:rsidP="00B609CD">
            <w:pPr>
              <w:autoSpaceDE w:val="0"/>
              <w:autoSpaceDN w:val="0"/>
              <w:spacing w:before="78" w:after="0" w:line="247" w:lineRule="auto"/>
              <w:ind w:left="72"/>
            </w:pPr>
            <w:r>
              <w:rPr>
                <w:rFonts w:ascii="Times New Roman" w:eastAsia="Times New Roman" w:hAnsi="Times New Roman"/>
                <w:color w:val="000000"/>
                <w:w w:val="97"/>
                <w:sz w:val="16"/>
              </w:rPr>
              <w:t xml:space="preserve">https://multiurok.ru/files/organizatsiia-samostoiatelnykh-zaniatii-fizichesko.html </w:t>
            </w:r>
            <w:r>
              <w:br/>
            </w:r>
            <w:r>
              <w:rPr>
                <w:rFonts w:ascii="Times New Roman" w:eastAsia="Times New Roman" w:hAnsi="Times New Roman"/>
                <w:color w:val="000000"/>
                <w:w w:val="97"/>
                <w:sz w:val="16"/>
              </w:rPr>
              <w:t>https://resh.edu.ru/subject/lesson/7449/conspect/261537/</w:t>
            </w:r>
          </w:p>
        </w:tc>
      </w:tr>
      <w:tr w:rsidR="00B609CD" w14:paraId="615C3660" w14:textId="77777777" w:rsidTr="00E011BA">
        <w:trPr>
          <w:trHeight w:hRule="exact" w:val="347"/>
        </w:trPr>
        <w:tc>
          <w:tcPr>
            <w:tcW w:w="362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6A42664" w14:textId="77777777" w:rsidR="00B609CD" w:rsidRPr="00600242" w:rsidRDefault="00B609CD" w:rsidP="00B609CD">
            <w:pPr>
              <w:autoSpaceDE w:val="0"/>
              <w:autoSpaceDN w:val="0"/>
              <w:spacing w:before="76" w:after="0" w:line="250" w:lineRule="auto"/>
              <w:ind w:left="72" w:right="144"/>
              <w:rPr>
                <w:rFonts w:ascii="Times New Roman" w:eastAsia="Times New Roman" w:hAnsi="Times New Roman"/>
                <w:b/>
                <w:color w:val="000000"/>
                <w:w w:val="97"/>
                <w:sz w:val="16"/>
              </w:rPr>
            </w:pPr>
            <w:proofErr w:type="spellStart"/>
            <w:r w:rsidRPr="00600242">
              <w:rPr>
                <w:rFonts w:ascii="Times New Roman" w:eastAsia="Times New Roman" w:hAnsi="Times New Roman"/>
                <w:color w:val="000000"/>
                <w:w w:val="97"/>
                <w:sz w:val="16"/>
              </w:rPr>
              <w:t>Итого</w:t>
            </w:r>
            <w:proofErr w:type="spellEnd"/>
            <w:r w:rsidRPr="00600242">
              <w:rPr>
                <w:rFonts w:ascii="Times New Roman" w:eastAsia="Times New Roman" w:hAnsi="Times New Roman"/>
                <w:color w:val="000000"/>
                <w:w w:val="97"/>
                <w:sz w:val="16"/>
              </w:rPr>
              <w:t xml:space="preserve"> </w:t>
            </w:r>
            <w:proofErr w:type="spellStart"/>
            <w:r w:rsidRPr="00600242">
              <w:rPr>
                <w:rFonts w:ascii="Times New Roman" w:eastAsia="Times New Roman" w:hAnsi="Times New Roman"/>
                <w:color w:val="000000"/>
                <w:w w:val="97"/>
                <w:sz w:val="16"/>
              </w:rPr>
              <w:t>по</w:t>
            </w:r>
            <w:proofErr w:type="spellEnd"/>
            <w:r w:rsidRPr="00600242">
              <w:rPr>
                <w:rFonts w:ascii="Times New Roman" w:eastAsia="Times New Roman" w:hAnsi="Times New Roman"/>
                <w:color w:val="000000"/>
                <w:w w:val="97"/>
                <w:sz w:val="16"/>
              </w:rPr>
              <w:t xml:space="preserve"> </w:t>
            </w:r>
            <w:proofErr w:type="spellStart"/>
            <w:r w:rsidRPr="00600242">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618AFF" w14:textId="77777777" w:rsidR="00B609CD" w:rsidRPr="00A04AE1" w:rsidRDefault="00B609CD" w:rsidP="00B609CD">
            <w:pPr>
              <w:autoSpaceDE w:val="0"/>
              <w:autoSpaceDN w:val="0"/>
              <w:spacing w:before="76" w:after="0" w:line="233" w:lineRule="auto"/>
              <w:ind w:left="72"/>
              <w:rPr>
                <w:rFonts w:ascii="Times New Roman" w:eastAsia="Times New Roman" w:hAnsi="Times New Roman"/>
                <w:color w:val="000000"/>
                <w:w w:val="97"/>
                <w:sz w:val="18"/>
                <w:lang w:val="ru-RU"/>
              </w:rPr>
            </w:pPr>
            <w:r w:rsidRPr="00A04AE1">
              <w:rPr>
                <w:rFonts w:ascii="Times New Roman" w:eastAsia="Times New Roman" w:hAnsi="Times New Roman"/>
                <w:color w:val="000000"/>
                <w:w w:val="97"/>
                <w:sz w:val="18"/>
                <w:lang w:val="ru-RU"/>
              </w:rPr>
              <w:t>0.75</w:t>
            </w:r>
          </w:p>
        </w:tc>
        <w:tc>
          <w:tcPr>
            <w:tcW w:w="1134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731E02BE" w14:textId="77777777" w:rsidR="00B609CD" w:rsidRPr="00A04AE1" w:rsidRDefault="00B609CD" w:rsidP="00B609CD">
            <w:pPr>
              <w:autoSpaceDE w:val="0"/>
              <w:autoSpaceDN w:val="0"/>
              <w:spacing w:before="76" w:after="0" w:line="233" w:lineRule="auto"/>
              <w:ind w:left="72"/>
              <w:rPr>
                <w:rFonts w:ascii="Times New Roman" w:eastAsia="Times New Roman" w:hAnsi="Times New Roman"/>
                <w:color w:val="000000"/>
                <w:w w:val="97"/>
                <w:sz w:val="18"/>
              </w:rPr>
            </w:pPr>
          </w:p>
        </w:tc>
      </w:tr>
      <w:tr w:rsidR="00B609CD" w14:paraId="4E506F1E" w14:textId="77777777" w:rsidTr="00E011BA">
        <w:trPr>
          <w:trHeight w:hRule="exact" w:val="282"/>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299EDB51" w14:textId="77777777" w:rsidR="00B609CD" w:rsidRPr="00600242" w:rsidRDefault="00B609CD" w:rsidP="00B609CD">
            <w:pPr>
              <w:autoSpaceDE w:val="0"/>
              <w:autoSpaceDN w:val="0"/>
              <w:spacing w:before="76" w:after="0" w:line="233" w:lineRule="auto"/>
              <w:ind w:left="72"/>
              <w:rPr>
                <w:rFonts w:ascii="Times New Roman" w:eastAsia="Times New Roman" w:hAnsi="Times New Roman"/>
                <w:color w:val="000000"/>
                <w:w w:val="97"/>
                <w:sz w:val="16"/>
              </w:rPr>
            </w:pPr>
            <w:proofErr w:type="spellStart"/>
            <w:r w:rsidRPr="00600242">
              <w:rPr>
                <w:rFonts w:ascii="Times New Roman" w:eastAsia="Times New Roman" w:hAnsi="Times New Roman"/>
                <w:b/>
                <w:color w:val="000000"/>
                <w:w w:val="97"/>
                <w:sz w:val="16"/>
              </w:rPr>
              <w:t>Раздел</w:t>
            </w:r>
            <w:proofErr w:type="spellEnd"/>
            <w:r w:rsidRPr="00600242">
              <w:rPr>
                <w:rFonts w:ascii="Times New Roman" w:eastAsia="Times New Roman" w:hAnsi="Times New Roman"/>
                <w:b/>
                <w:color w:val="000000"/>
                <w:w w:val="97"/>
                <w:sz w:val="16"/>
              </w:rPr>
              <w:t xml:space="preserve"> 3. ФИЗИЧЕСКОЕ СОВЕРШЕНСТВОВАНИЕ</w:t>
            </w:r>
          </w:p>
        </w:tc>
      </w:tr>
      <w:tr w:rsidR="00B609CD" w14:paraId="4ACBF6B5" w14:textId="77777777" w:rsidTr="00C95695">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C3B0AE" w14:textId="77777777" w:rsidR="00B609CD" w:rsidRPr="00B609CD" w:rsidRDefault="00B609CD" w:rsidP="00B609CD">
            <w:pPr>
              <w:autoSpaceDE w:val="0"/>
              <w:autoSpaceDN w:val="0"/>
              <w:spacing w:before="76" w:after="0" w:line="233" w:lineRule="auto"/>
              <w:jc w:val="center"/>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lastRenderedPageBreak/>
              <w:t>3.1</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5DFACC" w14:textId="77777777" w:rsidR="00B609CD" w:rsidRPr="00600242" w:rsidRDefault="00B609CD" w:rsidP="00B609CD">
            <w:pPr>
              <w:autoSpaceDE w:val="0"/>
              <w:autoSpaceDN w:val="0"/>
              <w:spacing w:before="76" w:after="0" w:line="245" w:lineRule="auto"/>
              <w:ind w:left="72" w:right="144"/>
              <w:rPr>
                <w:lang w:val="ru-RU"/>
              </w:rPr>
            </w:pPr>
            <w:r w:rsidRPr="00600242">
              <w:rPr>
                <w:rFonts w:ascii="Times New Roman" w:eastAsia="Times New Roman" w:hAnsi="Times New Roman"/>
                <w:b/>
                <w:color w:val="000000"/>
                <w:w w:val="97"/>
                <w:sz w:val="16"/>
                <w:lang w:val="ru-RU"/>
              </w:rPr>
              <w:t>Знакомство с понятием «физкультурно-оздоровительная деятельность</w:t>
            </w:r>
            <w:r w:rsidR="00E44405" w:rsidRPr="00600242">
              <w:rPr>
                <w:rFonts w:ascii="Times New Roman" w:eastAsia="Times New Roman" w:hAnsi="Times New Roman"/>
                <w:b/>
                <w:color w:val="000000"/>
                <w:w w:val="97"/>
                <w:sz w:val="16"/>
                <w:lang w:val="ru-RU"/>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6B3A0E" w14:textId="77777777" w:rsidR="00B609CD" w:rsidRPr="00A04AE1" w:rsidRDefault="00E44405" w:rsidP="00B609CD">
            <w:pPr>
              <w:autoSpaceDE w:val="0"/>
              <w:autoSpaceDN w:val="0"/>
              <w:spacing w:before="76" w:after="0" w:line="233" w:lineRule="auto"/>
              <w:ind w:left="72"/>
              <w:rPr>
                <w:sz w:val="18"/>
                <w:lang w:val="ru-RU"/>
              </w:rPr>
            </w:pPr>
            <w:r w:rsidRPr="00A04AE1">
              <w:rPr>
                <w:sz w:val="18"/>
                <w:lang w:val="ru-RU"/>
              </w:rPr>
              <w:t>0.5</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14:paraId="709EEBAC" w14:textId="77777777" w:rsidR="00B609CD" w:rsidRPr="00A04AE1" w:rsidRDefault="00B609CD" w:rsidP="00B609CD">
            <w:pPr>
              <w:autoSpaceDE w:val="0"/>
              <w:autoSpaceDN w:val="0"/>
              <w:spacing w:before="76" w:after="0" w:line="233" w:lineRule="auto"/>
              <w:ind w:left="72"/>
              <w:rPr>
                <w:sz w:val="18"/>
                <w:lang w:val="ru-RU"/>
              </w:rPr>
            </w:pPr>
            <w:r w:rsidRPr="00A04AE1">
              <w:rPr>
                <w:sz w:val="18"/>
                <w:lang w:val="ru-RU"/>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BC4155B" w14:textId="77777777" w:rsidR="00B609CD" w:rsidRPr="00A04AE1" w:rsidRDefault="00B609CD" w:rsidP="00B609CD">
            <w:pPr>
              <w:autoSpaceDE w:val="0"/>
              <w:autoSpaceDN w:val="0"/>
              <w:spacing w:before="76" w:after="0" w:line="233" w:lineRule="auto"/>
              <w:ind w:left="72"/>
              <w:rPr>
                <w:sz w:val="18"/>
                <w:lang w:val="ru-RU"/>
              </w:rPr>
            </w:pPr>
            <w:r w:rsidRPr="00A04AE1">
              <w:rPr>
                <w:sz w:val="18"/>
                <w:lang w:val="ru-RU"/>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73FEE0" w14:textId="77777777" w:rsidR="00B609CD" w:rsidRPr="00E011BA" w:rsidRDefault="00B609CD" w:rsidP="00B609CD">
            <w:pPr>
              <w:rPr>
                <w:lang w:val="ru-RU"/>
              </w:rPr>
            </w:pPr>
          </w:p>
        </w:tc>
        <w:tc>
          <w:tcPr>
            <w:tcW w:w="31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905C7C5" w14:textId="77777777" w:rsidR="00B609CD" w:rsidRPr="00470B91" w:rsidRDefault="00B609CD" w:rsidP="00B609CD">
            <w:pPr>
              <w:autoSpaceDE w:val="0"/>
              <w:autoSpaceDN w:val="0"/>
              <w:spacing w:before="76" w:after="0" w:line="252" w:lineRule="auto"/>
              <w:ind w:left="72" w:right="144"/>
              <w:rPr>
                <w:lang w:val="ru-RU"/>
              </w:rPr>
            </w:pPr>
            <w:r w:rsidRPr="00470B91">
              <w:rPr>
                <w:rFonts w:ascii="Times New Roman" w:eastAsia="Times New Roman" w:hAnsi="Times New Roman"/>
                <w:color w:val="000000"/>
                <w:w w:val="97"/>
                <w:sz w:val="16"/>
                <w:lang w:val="ru-RU"/>
              </w:rPr>
              <w:t>знакомятся с понятием «физкультурно-оздоровительная деятельность», ролью и значением физкультурно-оздоровительной деятельности в здоровом образе жизни современного человека.;</w:t>
            </w:r>
          </w:p>
        </w:tc>
        <w:tc>
          <w:tcPr>
            <w:tcW w:w="13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CD95BB" w14:textId="77777777" w:rsidR="00B609CD" w:rsidRDefault="00B609CD" w:rsidP="00B609CD">
            <w:pPr>
              <w:autoSpaceDE w:val="0"/>
              <w:autoSpaceDN w:val="0"/>
              <w:spacing w:before="76" w:after="0" w:line="250"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78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F5CD26" w14:textId="77777777" w:rsidR="00B609CD" w:rsidRDefault="00B609CD" w:rsidP="00B609CD">
            <w:pPr>
              <w:autoSpaceDE w:val="0"/>
              <w:autoSpaceDN w:val="0"/>
              <w:spacing w:before="76" w:after="0" w:line="245" w:lineRule="auto"/>
              <w:ind w:left="72" w:right="720"/>
            </w:pPr>
            <w:r>
              <w:rPr>
                <w:rFonts w:ascii="Times New Roman" w:eastAsia="Times New Roman" w:hAnsi="Times New Roman"/>
                <w:color w:val="000000"/>
                <w:w w:val="97"/>
                <w:sz w:val="16"/>
              </w:rPr>
              <w:t xml:space="preserve">https://resh.edu.ru/subject/lesson/3416/main/? </w:t>
            </w:r>
            <w:proofErr w:type="spellStart"/>
            <w:r>
              <w:rPr>
                <w:rFonts w:ascii="Times New Roman" w:eastAsia="Times New Roman" w:hAnsi="Times New Roman"/>
                <w:color w:val="000000"/>
                <w:w w:val="97"/>
                <w:sz w:val="16"/>
              </w:rPr>
              <w:t>ysclid</w:t>
            </w:r>
            <w:proofErr w:type="spellEnd"/>
            <w:r>
              <w:rPr>
                <w:rFonts w:ascii="Times New Roman" w:eastAsia="Times New Roman" w:hAnsi="Times New Roman"/>
                <w:color w:val="000000"/>
                <w:w w:val="97"/>
                <w:sz w:val="16"/>
              </w:rPr>
              <w:t>=l7xb16akys290219872</w:t>
            </w:r>
          </w:p>
        </w:tc>
      </w:tr>
      <w:tr w:rsidR="00B609CD" w14:paraId="6C63265E" w14:textId="77777777" w:rsidTr="00C95695">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C457AC" w14:textId="77777777" w:rsidR="00B609CD" w:rsidRPr="00B609CD" w:rsidRDefault="00B609CD" w:rsidP="00B609CD">
            <w:pPr>
              <w:autoSpaceDE w:val="0"/>
              <w:autoSpaceDN w:val="0"/>
              <w:spacing w:before="76" w:after="0" w:line="233" w:lineRule="auto"/>
              <w:jc w:val="center"/>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3.2</w:t>
            </w:r>
          </w:p>
        </w:tc>
        <w:tc>
          <w:tcPr>
            <w:tcW w:w="3158" w:type="dxa"/>
            <w:tcBorders>
              <w:top w:val="single" w:sz="4" w:space="0" w:color="000000"/>
              <w:left w:val="single" w:sz="4" w:space="0" w:color="000000"/>
              <w:bottom w:val="single" w:sz="5" w:space="0" w:color="000000"/>
              <w:right w:val="single" w:sz="4" w:space="0" w:color="000000"/>
            </w:tcBorders>
            <w:tcMar>
              <w:left w:w="0" w:type="dxa"/>
              <w:right w:w="0" w:type="dxa"/>
            </w:tcMar>
          </w:tcPr>
          <w:p w14:paraId="406413C3" w14:textId="77777777" w:rsidR="00B609CD" w:rsidRPr="00600242" w:rsidRDefault="00B609CD" w:rsidP="00B609CD">
            <w:pPr>
              <w:autoSpaceDE w:val="0"/>
              <w:autoSpaceDN w:val="0"/>
              <w:spacing w:before="76" w:after="0" w:line="233" w:lineRule="auto"/>
              <w:ind w:left="72"/>
            </w:pPr>
            <w:proofErr w:type="spellStart"/>
            <w:r w:rsidRPr="00600242">
              <w:rPr>
                <w:rFonts w:ascii="Times New Roman" w:eastAsia="Times New Roman" w:hAnsi="Times New Roman"/>
                <w:b/>
                <w:color w:val="000000"/>
                <w:w w:val="97"/>
                <w:sz w:val="16"/>
              </w:rPr>
              <w:t>Упражнения</w:t>
            </w:r>
            <w:proofErr w:type="spellEnd"/>
            <w:r w:rsidRPr="00600242">
              <w:rPr>
                <w:rFonts w:ascii="Times New Roman" w:eastAsia="Times New Roman" w:hAnsi="Times New Roman"/>
                <w:b/>
                <w:color w:val="000000"/>
                <w:w w:val="97"/>
                <w:sz w:val="16"/>
              </w:rPr>
              <w:t xml:space="preserve"> </w:t>
            </w:r>
            <w:proofErr w:type="spellStart"/>
            <w:r w:rsidRPr="00600242">
              <w:rPr>
                <w:rFonts w:ascii="Times New Roman" w:eastAsia="Times New Roman" w:hAnsi="Times New Roman"/>
                <w:b/>
                <w:color w:val="000000"/>
                <w:w w:val="97"/>
                <w:sz w:val="16"/>
              </w:rPr>
              <w:t>утренней</w:t>
            </w:r>
            <w:proofErr w:type="spellEnd"/>
            <w:r w:rsidRPr="00600242">
              <w:rPr>
                <w:rFonts w:ascii="Times New Roman" w:eastAsia="Times New Roman" w:hAnsi="Times New Roman"/>
                <w:b/>
                <w:color w:val="000000"/>
                <w:w w:val="97"/>
                <w:sz w:val="16"/>
              </w:rPr>
              <w:t xml:space="preserve"> </w:t>
            </w:r>
            <w:proofErr w:type="spellStart"/>
            <w:r w:rsidRPr="00600242">
              <w:rPr>
                <w:rFonts w:ascii="Times New Roman" w:eastAsia="Times New Roman" w:hAnsi="Times New Roman"/>
                <w:b/>
                <w:color w:val="000000"/>
                <w:w w:val="97"/>
                <w:sz w:val="16"/>
              </w:rPr>
              <w:t>зарядки</w:t>
            </w:r>
            <w:proofErr w:type="spellEnd"/>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5A56F51B" w14:textId="77777777" w:rsidR="00B609CD" w:rsidRPr="00A04AE1" w:rsidRDefault="00B609CD" w:rsidP="00B609CD">
            <w:pPr>
              <w:autoSpaceDE w:val="0"/>
              <w:autoSpaceDN w:val="0"/>
              <w:spacing w:before="76" w:after="0" w:line="233" w:lineRule="auto"/>
              <w:ind w:left="72"/>
              <w:rPr>
                <w:sz w:val="18"/>
                <w:lang w:val="ru-RU"/>
              </w:rPr>
            </w:pPr>
            <w:r w:rsidRPr="00A04AE1">
              <w:rPr>
                <w:sz w:val="18"/>
                <w:lang w:val="ru-RU"/>
              </w:rPr>
              <w:t>0.5</w:t>
            </w:r>
          </w:p>
        </w:tc>
        <w:tc>
          <w:tcPr>
            <w:tcW w:w="1104" w:type="dxa"/>
            <w:tcBorders>
              <w:top w:val="single" w:sz="4" w:space="0" w:color="000000"/>
              <w:left w:val="single" w:sz="4" w:space="0" w:color="000000"/>
              <w:bottom w:val="single" w:sz="5" w:space="0" w:color="000000"/>
              <w:right w:val="single" w:sz="5" w:space="0" w:color="000000"/>
            </w:tcBorders>
            <w:tcMar>
              <w:left w:w="0" w:type="dxa"/>
              <w:right w:w="0" w:type="dxa"/>
            </w:tcMar>
          </w:tcPr>
          <w:p w14:paraId="550601C5" w14:textId="77777777" w:rsidR="00B609CD" w:rsidRPr="00A04AE1" w:rsidRDefault="00B609CD" w:rsidP="00B609CD">
            <w:pPr>
              <w:autoSpaceDE w:val="0"/>
              <w:autoSpaceDN w:val="0"/>
              <w:spacing w:before="76" w:after="0" w:line="233" w:lineRule="auto"/>
              <w:ind w:left="72"/>
              <w:rPr>
                <w:sz w:val="18"/>
                <w:lang w:val="ru-RU"/>
              </w:rPr>
            </w:pPr>
            <w:r w:rsidRPr="00A04AE1">
              <w:rPr>
                <w:sz w:val="18"/>
                <w:lang w:val="ru-RU"/>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14:paraId="627ED129" w14:textId="77777777" w:rsidR="00B609CD" w:rsidRPr="00A04AE1" w:rsidRDefault="00B609CD" w:rsidP="00B609CD">
            <w:pPr>
              <w:autoSpaceDE w:val="0"/>
              <w:autoSpaceDN w:val="0"/>
              <w:spacing w:before="76" w:after="0" w:line="233" w:lineRule="auto"/>
              <w:ind w:left="72"/>
              <w:rPr>
                <w:sz w:val="18"/>
                <w:lang w:val="ru-RU"/>
              </w:rPr>
            </w:pPr>
            <w:r w:rsidRPr="00A04AE1">
              <w:rPr>
                <w:sz w:val="18"/>
                <w:lang w:val="ru-RU"/>
              </w:rPr>
              <w:t>0.5</w:t>
            </w:r>
          </w:p>
        </w:tc>
        <w:tc>
          <w:tcPr>
            <w:tcW w:w="804" w:type="dxa"/>
            <w:tcBorders>
              <w:top w:val="single" w:sz="4" w:space="0" w:color="000000"/>
              <w:left w:val="single" w:sz="4" w:space="0" w:color="000000"/>
              <w:bottom w:val="single" w:sz="5" w:space="0" w:color="000000"/>
              <w:right w:val="single" w:sz="4" w:space="0" w:color="000000"/>
            </w:tcBorders>
            <w:tcMar>
              <w:left w:w="0" w:type="dxa"/>
              <w:right w:w="0" w:type="dxa"/>
            </w:tcMar>
          </w:tcPr>
          <w:p w14:paraId="362AEFA1" w14:textId="77777777" w:rsidR="00B609CD" w:rsidRDefault="00B609CD" w:rsidP="00B609CD"/>
        </w:tc>
        <w:tc>
          <w:tcPr>
            <w:tcW w:w="3170" w:type="dxa"/>
            <w:tcBorders>
              <w:top w:val="single" w:sz="4" w:space="0" w:color="000000"/>
              <w:left w:val="single" w:sz="4" w:space="0" w:color="000000"/>
              <w:bottom w:val="single" w:sz="5" w:space="0" w:color="000000"/>
              <w:right w:val="single" w:sz="4" w:space="0" w:color="000000"/>
            </w:tcBorders>
            <w:tcMar>
              <w:left w:w="0" w:type="dxa"/>
              <w:right w:w="0" w:type="dxa"/>
            </w:tcMar>
          </w:tcPr>
          <w:p w14:paraId="2837D63F" w14:textId="77777777" w:rsidR="00B609CD" w:rsidRPr="00470B91" w:rsidRDefault="00B609CD" w:rsidP="00B609CD">
            <w:pPr>
              <w:autoSpaceDE w:val="0"/>
              <w:autoSpaceDN w:val="0"/>
              <w:spacing w:before="76" w:after="0" w:line="254" w:lineRule="auto"/>
              <w:ind w:left="72" w:right="144"/>
              <w:rPr>
                <w:lang w:val="ru-RU"/>
              </w:rPr>
            </w:pPr>
            <w:r w:rsidRPr="00470B91">
              <w:rPr>
                <w:rFonts w:ascii="Times New Roman" w:eastAsia="Times New Roman" w:hAnsi="Times New Roman"/>
                <w:color w:val="000000"/>
                <w:w w:val="97"/>
                <w:sz w:val="16"/>
                <w:lang w:val="ru-RU"/>
              </w:rPr>
              <w:t xml:space="preserve">отбирают и составляют комплексы </w:t>
            </w:r>
            <w:r w:rsidRPr="00470B91">
              <w:rPr>
                <w:lang w:val="ru-RU"/>
              </w:rPr>
              <w:br/>
            </w:r>
            <w:r w:rsidRPr="00470B91">
              <w:rPr>
                <w:rFonts w:ascii="Times New Roman" w:eastAsia="Times New Roman" w:hAnsi="Times New Roman"/>
                <w:color w:val="000000"/>
                <w:w w:val="97"/>
                <w:sz w:val="16"/>
                <w:lang w:val="ru-RU"/>
              </w:rPr>
              <w:t xml:space="preserve">упражнений утренней зарядки и </w:t>
            </w:r>
            <w:r w:rsidRPr="00470B91">
              <w:rPr>
                <w:lang w:val="ru-RU"/>
              </w:rPr>
              <w:br/>
            </w:r>
            <w:r w:rsidRPr="00470B91">
              <w:rPr>
                <w:rFonts w:ascii="Times New Roman" w:eastAsia="Times New Roman" w:hAnsi="Times New Roman"/>
                <w:color w:val="000000"/>
                <w:w w:val="97"/>
                <w:sz w:val="16"/>
                <w:lang w:val="ru-RU"/>
              </w:rPr>
              <w:t xml:space="preserve">физкультминуток для занятий в домашних условиях без предметов, с гимнастической палкой и гантелями, с использованием стула;; </w:t>
            </w:r>
            <w:r w:rsidRPr="00470B91">
              <w:rPr>
                <w:lang w:val="ru-RU"/>
              </w:rPr>
              <w:br/>
            </w:r>
            <w:r w:rsidRPr="00470B91">
              <w:rPr>
                <w:rFonts w:ascii="Times New Roman" w:eastAsia="Times New Roman" w:hAnsi="Times New Roman"/>
                <w:color w:val="000000"/>
                <w:w w:val="97"/>
                <w:sz w:val="16"/>
                <w:lang w:val="ru-RU"/>
              </w:rPr>
              <w:t xml:space="preserve">записывают содержание комплексов и </w:t>
            </w:r>
            <w:r w:rsidRPr="00470B91">
              <w:rPr>
                <w:lang w:val="ru-RU"/>
              </w:rPr>
              <w:br/>
            </w:r>
            <w:r w:rsidRPr="00470B91">
              <w:rPr>
                <w:rFonts w:ascii="Times New Roman" w:eastAsia="Times New Roman" w:hAnsi="Times New Roman"/>
                <w:color w:val="000000"/>
                <w:w w:val="97"/>
                <w:sz w:val="16"/>
                <w:lang w:val="ru-RU"/>
              </w:rPr>
              <w:t>регулярность их выполнения в дневнике физической культуры.;</w:t>
            </w:r>
          </w:p>
        </w:tc>
        <w:tc>
          <w:tcPr>
            <w:tcW w:w="1344" w:type="dxa"/>
            <w:tcBorders>
              <w:top w:val="single" w:sz="4" w:space="0" w:color="000000"/>
              <w:left w:val="single" w:sz="4" w:space="0" w:color="000000"/>
              <w:bottom w:val="single" w:sz="5" w:space="0" w:color="000000"/>
              <w:right w:val="single" w:sz="4" w:space="0" w:color="000000"/>
            </w:tcBorders>
            <w:tcMar>
              <w:left w:w="0" w:type="dxa"/>
              <w:right w:w="0" w:type="dxa"/>
            </w:tcMar>
          </w:tcPr>
          <w:p w14:paraId="0122F1CD" w14:textId="77777777" w:rsidR="00B609CD" w:rsidRDefault="00B609CD" w:rsidP="00B609CD">
            <w:pPr>
              <w:autoSpaceDE w:val="0"/>
              <w:autoSpaceDN w:val="0"/>
              <w:spacing w:before="76" w:after="0" w:line="245" w:lineRule="auto"/>
              <w:ind w:left="72" w:right="288"/>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784" w:type="dxa"/>
            <w:tcBorders>
              <w:top w:val="single" w:sz="4" w:space="0" w:color="000000"/>
              <w:left w:val="single" w:sz="4" w:space="0" w:color="000000"/>
              <w:bottom w:val="single" w:sz="5" w:space="0" w:color="000000"/>
              <w:right w:val="single" w:sz="4" w:space="0" w:color="000000"/>
            </w:tcBorders>
            <w:tcMar>
              <w:left w:w="0" w:type="dxa"/>
              <w:right w:w="0" w:type="dxa"/>
            </w:tcMar>
          </w:tcPr>
          <w:p w14:paraId="34A300D1" w14:textId="77777777" w:rsidR="00B609CD" w:rsidRDefault="00B609CD" w:rsidP="00B609CD">
            <w:pPr>
              <w:autoSpaceDE w:val="0"/>
              <w:autoSpaceDN w:val="0"/>
              <w:spacing w:before="76" w:after="0" w:line="233" w:lineRule="auto"/>
              <w:ind w:left="72"/>
            </w:pPr>
            <w:r>
              <w:rPr>
                <w:rFonts w:ascii="Times New Roman" w:eastAsia="Times New Roman" w:hAnsi="Times New Roman"/>
                <w:color w:val="000000"/>
                <w:w w:val="97"/>
                <w:sz w:val="16"/>
              </w:rPr>
              <w:t>https://resh.edu.ru/subject/lesson/7441/conspect/262981/</w:t>
            </w:r>
          </w:p>
        </w:tc>
      </w:tr>
      <w:tr w:rsidR="00B609CD" w14:paraId="55901FDC" w14:textId="77777777" w:rsidTr="00C95695">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C3E4B0" w14:textId="77777777" w:rsidR="00B609CD" w:rsidRPr="00B609CD" w:rsidRDefault="00B609CD" w:rsidP="00B609CD">
            <w:pPr>
              <w:autoSpaceDE w:val="0"/>
              <w:autoSpaceDN w:val="0"/>
              <w:spacing w:before="76" w:after="0" w:line="233" w:lineRule="auto"/>
              <w:jc w:val="center"/>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3.3</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2911D3" w14:textId="77777777" w:rsidR="00B609CD" w:rsidRPr="00600242" w:rsidRDefault="00B609CD" w:rsidP="00B609CD">
            <w:pPr>
              <w:autoSpaceDE w:val="0"/>
              <w:autoSpaceDN w:val="0"/>
              <w:spacing w:before="78" w:after="0" w:line="230" w:lineRule="auto"/>
              <w:ind w:left="72"/>
              <w:rPr>
                <w:lang w:val="ru-RU"/>
              </w:rPr>
            </w:pPr>
            <w:proofErr w:type="spellStart"/>
            <w:r w:rsidRPr="00600242">
              <w:rPr>
                <w:rFonts w:ascii="Times New Roman" w:eastAsia="Times New Roman" w:hAnsi="Times New Roman"/>
                <w:b/>
                <w:color w:val="000000"/>
                <w:w w:val="97"/>
                <w:sz w:val="16"/>
              </w:rPr>
              <w:t>Упражнения</w:t>
            </w:r>
            <w:proofErr w:type="spellEnd"/>
            <w:r w:rsidRPr="00600242">
              <w:rPr>
                <w:rFonts w:ascii="Times New Roman" w:eastAsia="Times New Roman" w:hAnsi="Times New Roman"/>
                <w:b/>
                <w:color w:val="000000"/>
                <w:w w:val="97"/>
                <w:sz w:val="16"/>
              </w:rPr>
              <w:t xml:space="preserve"> </w:t>
            </w:r>
            <w:proofErr w:type="spellStart"/>
            <w:r w:rsidRPr="00600242">
              <w:rPr>
                <w:rFonts w:ascii="Times New Roman" w:eastAsia="Times New Roman" w:hAnsi="Times New Roman"/>
                <w:b/>
                <w:color w:val="000000"/>
                <w:w w:val="97"/>
                <w:sz w:val="16"/>
              </w:rPr>
              <w:t>на</w:t>
            </w:r>
            <w:proofErr w:type="spellEnd"/>
            <w:r w:rsidRPr="00600242">
              <w:rPr>
                <w:rFonts w:ascii="Times New Roman" w:eastAsia="Times New Roman" w:hAnsi="Times New Roman"/>
                <w:b/>
                <w:color w:val="000000"/>
                <w:w w:val="97"/>
                <w:sz w:val="16"/>
              </w:rPr>
              <w:t xml:space="preserve"> </w:t>
            </w:r>
            <w:proofErr w:type="spellStart"/>
            <w:r w:rsidRPr="00600242">
              <w:rPr>
                <w:rFonts w:ascii="Times New Roman" w:eastAsia="Times New Roman" w:hAnsi="Times New Roman"/>
                <w:b/>
                <w:color w:val="000000"/>
                <w:w w:val="97"/>
                <w:sz w:val="16"/>
              </w:rPr>
              <w:t>развитие</w:t>
            </w:r>
            <w:proofErr w:type="spellEnd"/>
            <w:r w:rsidRPr="00600242">
              <w:rPr>
                <w:rFonts w:ascii="Times New Roman" w:eastAsia="Times New Roman" w:hAnsi="Times New Roman"/>
                <w:b/>
                <w:color w:val="000000"/>
                <w:w w:val="97"/>
                <w:sz w:val="16"/>
              </w:rPr>
              <w:t xml:space="preserve"> </w:t>
            </w:r>
            <w:proofErr w:type="spellStart"/>
            <w:r w:rsidRPr="00600242">
              <w:rPr>
                <w:rFonts w:ascii="Times New Roman" w:eastAsia="Times New Roman" w:hAnsi="Times New Roman"/>
                <w:b/>
                <w:color w:val="000000"/>
                <w:w w:val="97"/>
                <w:sz w:val="16"/>
              </w:rPr>
              <w:t>гибкости</w:t>
            </w:r>
            <w:proofErr w:type="spellEnd"/>
            <w:r w:rsidR="005F4485" w:rsidRPr="00600242">
              <w:rPr>
                <w:rFonts w:ascii="Times New Roman" w:eastAsia="Times New Roman" w:hAnsi="Times New Roman"/>
                <w:b/>
                <w:color w:val="000000"/>
                <w:w w:val="97"/>
                <w:sz w:val="16"/>
                <w:lang w:val="ru-RU"/>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29D95FB" w14:textId="77777777" w:rsidR="00B609CD" w:rsidRPr="00A04AE1" w:rsidRDefault="00B609CD" w:rsidP="00B609CD">
            <w:pPr>
              <w:autoSpaceDE w:val="0"/>
              <w:autoSpaceDN w:val="0"/>
              <w:spacing w:before="78" w:after="0" w:line="230" w:lineRule="auto"/>
              <w:ind w:left="72"/>
              <w:rPr>
                <w:sz w:val="18"/>
                <w:lang w:val="ru-RU"/>
              </w:rPr>
            </w:pPr>
            <w:r w:rsidRPr="00A04AE1">
              <w:rPr>
                <w:sz w:val="18"/>
                <w:lang w:val="ru-RU"/>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14:paraId="528F9F37" w14:textId="77777777" w:rsidR="00B609CD" w:rsidRPr="00A04AE1" w:rsidRDefault="00B609CD" w:rsidP="00B609CD">
            <w:pPr>
              <w:autoSpaceDE w:val="0"/>
              <w:autoSpaceDN w:val="0"/>
              <w:spacing w:before="78" w:after="0" w:line="230" w:lineRule="auto"/>
              <w:ind w:left="72"/>
              <w:rPr>
                <w:sz w:val="18"/>
                <w:lang w:val="ru-RU"/>
              </w:rPr>
            </w:pPr>
            <w:r w:rsidRPr="00A04AE1">
              <w:rPr>
                <w:sz w:val="18"/>
                <w:lang w:val="ru-RU"/>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ADBE36F" w14:textId="77777777" w:rsidR="00B609CD" w:rsidRPr="00A04AE1" w:rsidRDefault="00B609CD" w:rsidP="00B609CD">
            <w:pPr>
              <w:autoSpaceDE w:val="0"/>
              <w:autoSpaceDN w:val="0"/>
              <w:spacing w:before="78" w:after="0" w:line="230" w:lineRule="auto"/>
              <w:ind w:left="72"/>
              <w:rPr>
                <w:sz w:val="18"/>
                <w:lang w:val="ru-RU"/>
              </w:rPr>
            </w:pPr>
            <w:r w:rsidRPr="00A04AE1">
              <w:rPr>
                <w:sz w:val="18"/>
                <w:lang w:val="ru-RU"/>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B10D17" w14:textId="77777777" w:rsidR="00B609CD" w:rsidRDefault="00B609CD" w:rsidP="00B609CD"/>
        </w:tc>
        <w:tc>
          <w:tcPr>
            <w:tcW w:w="31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34FF741" w14:textId="77777777" w:rsidR="00B609CD" w:rsidRPr="00470B91" w:rsidRDefault="00B609CD" w:rsidP="00B609CD">
            <w:pPr>
              <w:autoSpaceDE w:val="0"/>
              <w:autoSpaceDN w:val="0"/>
              <w:spacing w:before="78" w:after="0" w:line="254" w:lineRule="auto"/>
              <w:ind w:left="72"/>
              <w:rPr>
                <w:lang w:val="ru-RU"/>
              </w:rPr>
            </w:pPr>
            <w:r w:rsidRPr="00470B91">
              <w:rPr>
                <w:rFonts w:ascii="Times New Roman" w:eastAsia="Times New Roman" w:hAnsi="Times New Roman"/>
                <w:color w:val="000000"/>
                <w:w w:val="97"/>
                <w:sz w:val="16"/>
                <w:lang w:val="ru-RU"/>
              </w:rPr>
              <w:t xml:space="preserve">записывают содержание комплексов и </w:t>
            </w:r>
            <w:r w:rsidRPr="00470B91">
              <w:rPr>
                <w:lang w:val="ru-RU"/>
              </w:rPr>
              <w:br/>
            </w:r>
            <w:r w:rsidRPr="00470B91">
              <w:rPr>
                <w:rFonts w:ascii="Times New Roman" w:eastAsia="Times New Roman" w:hAnsi="Times New Roman"/>
                <w:color w:val="000000"/>
                <w:w w:val="97"/>
                <w:sz w:val="16"/>
                <w:lang w:val="ru-RU"/>
              </w:rPr>
              <w:t xml:space="preserve">регулярность их выполнения в дневнике </w:t>
            </w:r>
            <w:r w:rsidRPr="00470B91">
              <w:rPr>
                <w:lang w:val="ru-RU"/>
              </w:rPr>
              <w:br/>
            </w:r>
            <w:r w:rsidRPr="00470B91">
              <w:rPr>
                <w:rFonts w:ascii="Times New Roman" w:eastAsia="Times New Roman" w:hAnsi="Times New Roman"/>
                <w:color w:val="000000"/>
                <w:w w:val="97"/>
                <w:sz w:val="16"/>
                <w:lang w:val="ru-RU"/>
              </w:rPr>
              <w:t xml:space="preserve">физической культуры;; </w:t>
            </w:r>
            <w:r w:rsidRPr="00470B91">
              <w:rPr>
                <w:lang w:val="ru-RU"/>
              </w:rPr>
              <w:br/>
            </w:r>
            <w:r w:rsidRPr="00470B91">
              <w:rPr>
                <w:rFonts w:ascii="Times New Roman" w:eastAsia="Times New Roman" w:hAnsi="Times New Roman"/>
                <w:color w:val="000000"/>
                <w:w w:val="97"/>
                <w:sz w:val="16"/>
                <w:lang w:val="ru-RU"/>
              </w:rPr>
              <w:t>разучивают упражнения на подвижность суставов, выполняют их из разных исходных положений, с одноимёнными и разно​</w:t>
            </w:r>
            <w:r w:rsidRPr="00470B91">
              <w:rPr>
                <w:rFonts w:ascii="DejaVu Serif" w:eastAsia="DejaVu Serif" w:hAnsi="DejaVu Serif"/>
                <w:color w:val="000000"/>
                <w:w w:val="97"/>
                <w:sz w:val="16"/>
                <w:lang w:val="ru-RU"/>
              </w:rPr>
              <w:t>‐</w:t>
            </w:r>
            <w:r w:rsidRPr="00470B91">
              <w:rPr>
                <w:lang w:val="ru-RU"/>
              </w:rPr>
              <w:br/>
            </w:r>
            <w:r w:rsidRPr="00470B91">
              <w:rPr>
                <w:rFonts w:ascii="Times New Roman" w:eastAsia="Times New Roman" w:hAnsi="Times New Roman"/>
                <w:color w:val="000000"/>
                <w:w w:val="97"/>
                <w:sz w:val="16"/>
                <w:lang w:val="ru-RU"/>
              </w:rPr>
              <w:t xml:space="preserve">имёнными движениями рук и ног, </w:t>
            </w:r>
            <w:r w:rsidRPr="00470B91">
              <w:rPr>
                <w:lang w:val="ru-RU"/>
              </w:rPr>
              <w:br/>
            </w:r>
            <w:r w:rsidRPr="00470B91">
              <w:rPr>
                <w:rFonts w:ascii="Times New Roman" w:eastAsia="Times New Roman" w:hAnsi="Times New Roman"/>
                <w:color w:val="000000"/>
                <w:w w:val="97"/>
                <w:sz w:val="16"/>
                <w:lang w:val="ru-RU"/>
              </w:rPr>
              <w:t xml:space="preserve">вращением туловища с большой </w:t>
            </w:r>
            <w:r w:rsidRPr="00470B91">
              <w:rPr>
                <w:lang w:val="ru-RU"/>
              </w:rPr>
              <w:br/>
            </w:r>
            <w:r w:rsidRPr="00470B91">
              <w:rPr>
                <w:rFonts w:ascii="Times New Roman" w:eastAsia="Times New Roman" w:hAnsi="Times New Roman"/>
                <w:color w:val="000000"/>
                <w:w w:val="97"/>
                <w:sz w:val="16"/>
                <w:lang w:val="ru-RU"/>
              </w:rPr>
              <w:t>амплитудой.;</w:t>
            </w:r>
          </w:p>
        </w:tc>
        <w:tc>
          <w:tcPr>
            <w:tcW w:w="13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CD78E4" w14:textId="77777777" w:rsidR="00B609CD" w:rsidRDefault="00B609CD" w:rsidP="00B609CD">
            <w:pPr>
              <w:autoSpaceDE w:val="0"/>
              <w:autoSpaceDN w:val="0"/>
              <w:spacing w:before="78" w:after="0" w:line="245" w:lineRule="auto"/>
              <w:ind w:left="72"/>
            </w:pPr>
            <w:proofErr w:type="spellStart"/>
            <w:r>
              <w:rPr>
                <w:rFonts w:ascii="Times New Roman" w:eastAsia="Times New Roman" w:hAnsi="Times New Roman"/>
                <w:color w:val="000000"/>
                <w:w w:val="97"/>
                <w:sz w:val="16"/>
              </w:rPr>
              <w:t>Внутришкольный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мониторинг</w:t>
            </w:r>
            <w:proofErr w:type="spellEnd"/>
            <w:r>
              <w:rPr>
                <w:rFonts w:ascii="Times New Roman" w:eastAsia="Times New Roman" w:hAnsi="Times New Roman"/>
                <w:color w:val="000000"/>
                <w:w w:val="97"/>
                <w:sz w:val="16"/>
              </w:rPr>
              <w:t>;</w:t>
            </w:r>
          </w:p>
        </w:tc>
        <w:tc>
          <w:tcPr>
            <w:tcW w:w="378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A39B78" w14:textId="77777777" w:rsidR="00B609CD" w:rsidRDefault="00B609CD" w:rsidP="00B609CD">
            <w:pPr>
              <w:autoSpaceDE w:val="0"/>
              <w:autoSpaceDN w:val="0"/>
              <w:spacing w:before="78" w:after="0" w:line="230" w:lineRule="auto"/>
              <w:ind w:left="72"/>
            </w:pPr>
            <w:r>
              <w:rPr>
                <w:rFonts w:ascii="Times New Roman" w:eastAsia="Times New Roman" w:hAnsi="Times New Roman"/>
                <w:color w:val="000000"/>
                <w:w w:val="97"/>
                <w:sz w:val="16"/>
              </w:rPr>
              <w:t>https://resh.edu.ru/subject/lesson/7450/conspect/263262/</w:t>
            </w:r>
          </w:p>
        </w:tc>
      </w:tr>
      <w:tr w:rsidR="00B609CD" w14:paraId="3DA5A044" w14:textId="77777777" w:rsidTr="00C95695">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232FE3" w14:textId="77777777" w:rsidR="00B609CD" w:rsidRPr="00D44B8A" w:rsidRDefault="00D44B8A" w:rsidP="00B609CD">
            <w:pPr>
              <w:autoSpaceDE w:val="0"/>
              <w:autoSpaceDN w:val="0"/>
              <w:spacing w:before="76" w:after="0" w:line="233" w:lineRule="auto"/>
              <w:jc w:val="center"/>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3.4</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F0DFB3" w14:textId="77777777" w:rsidR="00B609CD" w:rsidRPr="00600242" w:rsidRDefault="00B609CD" w:rsidP="00B609CD">
            <w:pPr>
              <w:autoSpaceDE w:val="0"/>
              <w:autoSpaceDN w:val="0"/>
              <w:spacing w:before="78" w:after="0" w:line="230" w:lineRule="auto"/>
              <w:ind w:left="72"/>
              <w:rPr>
                <w:lang w:val="ru-RU"/>
              </w:rPr>
            </w:pPr>
            <w:proofErr w:type="spellStart"/>
            <w:r w:rsidRPr="00600242">
              <w:rPr>
                <w:rFonts w:ascii="Times New Roman" w:eastAsia="Times New Roman" w:hAnsi="Times New Roman"/>
                <w:b/>
                <w:color w:val="000000"/>
                <w:w w:val="97"/>
                <w:sz w:val="16"/>
              </w:rPr>
              <w:t>Упражнения</w:t>
            </w:r>
            <w:proofErr w:type="spellEnd"/>
            <w:r w:rsidRPr="00600242">
              <w:rPr>
                <w:rFonts w:ascii="Times New Roman" w:eastAsia="Times New Roman" w:hAnsi="Times New Roman"/>
                <w:b/>
                <w:color w:val="000000"/>
                <w:w w:val="97"/>
                <w:sz w:val="16"/>
              </w:rPr>
              <w:t xml:space="preserve"> </w:t>
            </w:r>
            <w:proofErr w:type="spellStart"/>
            <w:r w:rsidRPr="00600242">
              <w:rPr>
                <w:rFonts w:ascii="Times New Roman" w:eastAsia="Times New Roman" w:hAnsi="Times New Roman"/>
                <w:b/>
                <w:color w:val="000000"/>
                <w:w w:val="97"/>
                <w:sz w:val="16"/>
              </w:rPr>
              <w:t>на</w:t>
            </w:r>
            <w:proofErr w:type="spellEnd"/>
            <w:r w:rsidRPr="00600242">
              <w:rPr>
                <w:rFonts w:ascii="Times New Roman" w:eastAsia="Times New Roman" w:hAnsi="Times New Roman"/>
                <w:b/>
                <w:color w:val="000000"/>
                <w:w w:val="97"/>
                <w:sz w:val="16"/>
              </w:rPr>
              <w:t xml:space="preserve"> </w:t>
            </w:r>
            <w:proofErr w:type="spellStart"/>
            <w:r w:rsidRPr="00600242">
              <w:rPr>
                <w:rFonts w:ascii="Times New Roman" w:eastAsia="Times New Roman" w:hAnsi="Times New Roman"/>
                <w:b/>
                <w:color w:val="000000"/>
                <w:w w:val="97"/>
                <w:sz w:val="16"/>
              </w:rPr>
              <w:t>развитие</w:t>
            </w:r>
            <w:proofErr w:type="spellEnd"/>
            <w:r w:rsidRPr="00600242">
              <w:rPr>
                <w:rFonts w:ascii="Times New Roman" w:eastAsia="Times New Roman" w:hAnsi="Times New Roman"/>
                <w:b/>
                <w:color w:val="000000"/>
                <w:w w:val="97"/>
                <w:sz w:val="16"/>
              </w:rPr>
              <w:t xml:space="preserve"> </w:t>
            </w:r>
            <w:proofErr w:type="spellStart"/>
            <w:r w:rsidRPr="00600242">
              <w:rPr>
                <w:rFonts w:ascii="Times New Roman" w:eastAsia="Times New Roman" w:hAnsi="Times New Roman"/>
                <w:b/>
                <w:color w:val="000000"/>
                <w:w w:val="97"/>
                <w:sz w:val="16"/>
              </w:rPr>
              <w:t>координации</w:t>
            </w:r>
            <w:proofErr w:type="spellEnd"/>
            <w:r w:rsidR="005F4485" w:rsidRPr="00600242">
              <w:rPr>
                <w:rFonts w:ascii="Times New Roman" w:eastAsia="Times New Roman" w:hAnsi="Times New Roman"/>
                <w:b/>
                <w:color w:val="000000"/>
                <w:w w:val="97"/>
                <w:sz w:val="16"/>
                <w:lang w:val="ru-RU"/>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C28D67" w14:textId="77777777" w:rsidR="00B609CD" w:rsidRPr="00A04AE1" w:rsidRDefault="00B609CD" w:rsidP="00B609CD">
            <w:pPr>
              <w:autoSpaceDE w:val="0"/>
              <w:autoSpaceDN w:val="0"/>
              <w:spacing w:before="78" w:after="0" w:line="230" w:lineRule="auto"/>
              <w:ind w:left="72"/>
              <w:rPr>
                <w:sz w:val="18"/>
                <w:lang w:val="ru-RU"/>
              </w:rPr>
            </w:pPr>
            <w:r w:rsidRPr="00A04AE1">
              <w:rPr>
                <w:sz w:val="18"/>
                <w:lang w:val="ru-RU"/>
              </w:rPr>
              <w:t>1</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14:paraId="12B764D1" w14:textId="77777777" w:rsidR="00B609CD" w:rsidRPr="00A04AE1" w:rsidRDefault="00B609CD" w:rsidP="00B609CD">
            <w:pPr>
              <w:autoSpaceDE w:val="0"/>
              <w:autoSpaceDN w:val="0"/>
              <w:spacing w:before="78" w:after="0" w:line="230" w:lineRule="auto"/>
              <w:ind w:left="72"/>
              <w:rPr>
                <w:sz w:val="18"/>
                <w:lang w:val="ru-RU"/>
              </w:rPr>
            </w:pPr>
            <w:r w:rsidRPr="00A04AE1">
              <w:rPr>
                <w:sz w:val="18"/>
                <w:lang w:val="ru-RU"/>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20A3597B" w14:textId="77777777" w:rsidR="00B609CD" w:rsidRPr="00A04AE1" w:rsidRDefault="00B609CD" w:rsidP="00B609CD">
            <w:pPr>
              <w:autoSpaceDE w:val="0"/>
              <w:autoSpaceDN w:val="0"/>
              <w:spacing w:before="78" w:after="0" w:line="230" w:lineRule="auto"/>
              <w:ind w:left="72"/>
              <w:rPr>
                <w:sz w:val="18"/>
                <w:lang w:val="ru-RU"/>
              </w:rPr>
            </w:pPr>
            <w:r w:rsidRPr="00A04AE1">
              <w:rPr>
                <w:sz w:val="18"/>
                <w:lang w:val="ru-RU"/>
              </w:rPr>
              <w:t>1</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AC75F6" w14:textId="77777777" w:rsidR="00B609CD" w:rsidRDefault="00B609CD" w:rsidP="00B609CD"/>
        </w:tc>
        <w:tc>
          <w:tcPr>
            <w:tcW w:w="31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3633A3" w14:textId="77777777" w:rsidR="00B609CD" w:rsidRPr="00470B91" w:rsidRDefault="00B609CD" w:rsidP="00B609CD">
            <w:pPr>
              <w:autoSpaceDE w:val="0"/>
              <w:autoSpaceDN w:val="0"/>
              <w:spacing w:before="78" w:after="0" w:line="254" w:lineRule="auto"/>
              <w:ind w:left="72"/>
              <w:rPr>
                <w:lang w:val="ru-RU"/>
              </w:rPr>
            </w:pPr>
            <w:r w:rsidRPr="00470B91">
              <w:rPr>
                <w:rFonts w:ascii="Times New Roman" w:eastAsia="Times New Roman" w:hAnsi="Times New Roman"/>
                <w:color w:val="000000"/>
                <w:w w:val="97"/>
                <w:sz w:val="16"/>
                <w:lang w:val="ru-RU"/>
              </w:rPr>
              <w:t xml:space="preserve">записывают в дневник физической культуры комплекс упражнений для занятий на </w:t>
            </w:r>
            <w:r w:rsidRPr="00470B91">
              <w:rPr>
                <w:lang w:val="ru-RU"/>
              </w:rPr>
              <w:br/>
            </w:r>
            <w:r w:rsidRPr="00470B91">
              <w:rPr>
                <w:rFonts w:ascii="Times New Roman" w:eastAsia="Times New Roman" w:hAnsi="Times New Roman"/>
                <w:color w:val="000000"/>
                <w:w w:val="97"/>
                <w:sz w:val="16"/>
                <w:lang w:val="ru-RU"/>
              </w:rPr>
              <w:t xml:space="preserve">развитие координации и разучивают его;; разучивают упражнения в равновесии, </w:t>
            </w:r>
            <w:r w:rsidRPr="00470B91">
              <w:rPr>
                <w:lang w:val="ru-RU"/>
              </w:rPr>
              <w:br/>
            </w:r>
            <w:r w:rsidRPr="00470B91">
              <w:rPr>
                <w:rFonts w:ascii="Times New Roman" w:eastAsia="Times New Roman" w:hAnsi="Times New Roman"/>
                <w:color w:val="000000"/>
                <w:w w:val="97"/>
                <w:sz w:val="16"/>
                <w:lang w:val="ru-RU"/>
              </w:rPr>
              <w:t xml:space="preserve">точности движений, жонглировании малым (теннисным) мячом;; </w:t>
            </w:r>
            <w:r w:rsidRPr="00470B91">
              <w:rPr>
                <w:lang w:val="ru-RU"/>
              </w:rPr>
              <w:br/>
            </w:r>
            <w:r w:rsidRPr="00470B91">
              <w:rPr>
                <w:rFonts w:ascii="Times New Roman" w:eastAsia="Times New Roman" w:hAnsi="Times New Roman"/>
                <w:color w:val="000000"/>
                <w:w w:val="97"/>
                <w:sz w:val="16"/>
                <w:lang w:val="ru-RU"/>
              </w:rPr>
              <w:t xml:space="preserve">составляют содержание занятия по развитию координации с использованием разученного комплекса и дополнительных упражнений, планируют их регулярное выполнение в </w:t>
            </w:r>
            <w:r w:rsidRPr="00470B91">
              <w:rPr>
                <w:lang w:val="ru-RU"/>
              </w:rPr>
              <w:br/>
            </w:r>
            <w:r w:rsidRPr="00470B91">
              <w:rPr>
                <w:rFonts w:ascii="Times New Roman" w:eastAsia="Times New Roman" w:hAnsi="Times New Roman"/>
                <w:color w:val="000000"/>
                <w:w w:val="97"/>
                <w:sz w:val="16"/>
                <w:lang w:val="ru-RU"/>
              </w:rPr>
              <w:t>режиме учебной недели.;</w:t>
            </w:r>
          </w:p>
        </w:tc>
        <w:tc>
          <w:tcPr>
            <w:tcW w:w="13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67C2D1" w14:textId="77777777" w:rsidR="00B609CD" w:rsidRDefault="00B609CD" w:rsidP="00B609CD">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78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A99429" w14:textId="77777777" w:rsidR="00B609CD" w:rsidRDefault="00B609CD" w:rsidP="00B609CD">
            <w:pPr>
              <w:autoSpaceDE w:val="0"/>
              <w:autoSpaceDN w:val="0"/>
              <w:spacing w:before="78" w:after="0" w:line="230" w:lineRule="auto"/>
              <w:ind w:left="72"/>
            </w:pPr>
            <w:r>
              <w:rPr>
                <w:rFonts w:ascii="Times New Roman" w:eastAsia="Times New Roman" w:hAnsi="Times New Roman"/>
                <w:color w:val="000000"/>
                <w:w w:val="97"/>
                <w:sz w:val="16"/>
              </w:rPr>
              <w:t>https://resh.edu.ru/subject/lesson/7451/conspect/314175/</w:t>
            </w:r>
          </w:p>
        </w:tc>
      </w:tr>
      <w:tr w:rsidR="00B609CD" w14:paraId="4563CEBC" w14:textId="77777777" w:rsidTr="00D44B8A">
        <w:trPr>
          <w:trHeight w:hRule="exact" w:val="1329"/>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6023376" w14:textId="77777777" w:rsidR="00B609CD" w:rsidRPr="00DC5528" w:rsidRDefault="00DC5528" w:rsidP="00B609CD">
            <w:pPr>
              <w:autoSpaceDE w:val="0"/>
              <w:autoSpaceDN w:val="0"/>
              <w:spacing w:before="76" w:after="0" w:line="233" w:lineRule="auto"/>
              <w:jc w:val="center"/>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3.5</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7CF8C7" w14:textId="77777777" w:rsidR="00B609CD" w:rsidRPr="00600242" w:rsidRDefault="00B609CD" w:rsidP="00B609CD">
            <w:pPr>
              <w:autoSpaceDE w:val="0"/>
              <w:autoSpaceDN w:val="0"/>
              <w:spacing w:before="78" w:after="0" w:line="230" w:lineRule="auto"/>
              <w:ind w:left="72"/>
              <w:rPr>
                <w:lang w:val="ru-RU"/>
              </w:rPr>
            </w:pPr>
            <w:r w:rsidRPr="00600242">
              <w:rPr>
                <w:rFonts w:ascii="Times New Roman" w:eastAsia="Times New Roman" w:hAnsi="Times New Roman"/>
                <w:i/>
                <w:color w:val="000000"/>
                <w:w w:val="97"/>
                <w:sz w:val="16"/>
                <w:lang w:val="ru-RU"/>
              </w:rPr>
              <w:t>Модуль «Спортивные игры.</w:t>
            </w:r>
          </w:p>
          <w:p w14:paraId="6E60CBFF" w14:textId="77777777" w:rsidR="00B609CD" w:rsidRPr="00600242" w:rsidRDefault="00B609CD" w:rsidP="00B609CD">
            <w:pPr>
              <w:autoSpaceDE w:val="0"/>
              <w:autoSpaceDN w:val="0"/>
              <w:spacing w:before="20" w:after="0" w:line="252" w:lineRule="auto"/>
              <w:ind w:left="72" w:right="288"/>
              <w:rPr>
                <w:lang w:val="ru-RU"/>
              </w:rPr>
            </w:pPr>
            <w:r w:rsidRPr="00600242">
              <w:rPr>
                <w:rFonts w:ascii="Times New Roman" w:eastAsia="Times New Roman" w:hAnsi="Times New Roman"/>
                <w:i/>
                <w:color w:val="000000"/>
                <w:w w:val="97"/>
                <w:sz w:val="16"/>
                <w:lang w:val="ru-RU"/>
              </w:rPr>
              <w:t xml:space="preserve">Баскетбол». </w:t>
            </w:r>
            <w:r w:rsidRPr="00600242">
              <w:rPr>
                <w:rFonts w:ascii="Times New Roman" w:eastAsia="Times New Roman" w:hAnsi="Times New Roman"/>
                <w:b/>
                <w:color w:val="000000"/>
                <w:w w:val="97"/>
                <w:sz w:val="16"/>
                <w:lang w:val="ru-RU"/>
              </w:rPr>
              <w:t xml:space="preserve">Знакомство с </w:t>
            </w:r>
            <w:r w:rsidRPr="00600242">
              <w:rPr>
                <w:lang w:val="ru-RU"/>
              </w:rPr>
              <w:br/>
            </w:r>
            <w:r w:rsidRPr="00600242">
              <w:rPr>
                <w:rFonts w:ascii="Times New Roman" w:eastAsia="Times New Roman" w:hAnsi="Times New Roman"/>
                <w:b/>
                <w:color w:val="000000"/>
                <w:w w:val="97"/>
                <w:sz w:val="16"/>
                <w:lang w:val="ru-RU"/>
              </w:rPr>
              <w:t xml:space="preserve">рекомендациями учителя по </w:t>
            </w:r>
            <w:r w:rsidRPr="00600242">
              <w:rPr>
                <w:lang w:val="ru-RU"/>
              </w:rPr>
              <w:br/>
            </w:r>
            <w:r w:rsidRPr="00600242">
              <w:rPr>
                <w:rFonts w:ascii="Times New Roman" w:eastAsia="Times New Roman" w:hAnsi="Times New Roman"/>
                <w:b/>
                <w:color w:val="000000"/>
                <w:w w:val="97"/>
                <w:sz w:val="16"/>
                <w:lang w:val="ru-RU"/>
              </w:rPr>
              <w:t>использованию подготовительных и подводящих упражнений для освоения технических действий игры баскетбол</w:t>
            </w:r>
            <w:r w:rsidR="00D44B8A" w:rsidRPr="00600242">
              <w:rPr>
                <w:rFonts w:ascii="Times New Roman" w:eastAsia="Times New Roman" w:hAnsi="Times New Roman"/>
                <w:b/>
                <w:color w:val="000000"/>
                <w:w w:val="97"/>
                <w:sz w:val="16"/>
                <w:lang w:val="ru-RU"/>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7EF073" w14:textId="77777777" w:rsidR="00B609CD" w:rsidRPr="00A04AE1" w:rsidRDefault="005F4485" w:rsidP="00B609CD">
            <w:pPr>
              <w:autoSpaceDE w:val="0"/>
              <w:autoSpaceDN w:val="0"/>
              <w:spacing w:before="78" w:after="0" w:line="230" w:lineRule="auto"/>
              <w:ind w:left="72"/>
              <w:rPr>
                <w:sz w:val="18"/>
                <w:lang w:val="ru-RU"/>
              </w:rPr>
            </w:pPr>
            <w:r w:rsidRPr="00A04AE1">
              <w:rPr>
                <w:sz w:val="18"/>
                <w:lang w:val="ru-RU"/>
              </w:rPr>
              <w:t>0.25</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14:paraId="2ADB142A" w14:textId="77777777" w:rsidR="00B609CD" w:rsidRPr="00A04AE1" w:rsidRDefault="005F4485" w:rsidP="00B609CD">
            <w:pPr>
              <w:autoSpaceDE w:val="0"/>
              <w:autoSpaceDN w:val="0"/>
              <w:spacing w:before="78" w:after="0" w:line="230" w:lineRule="auto"/>
              <w:ind w:left="72"/>
              <w:rPr>
                <w:sz w:val="18"/>
                <w:lang w:val="ru-RU"/>
              </w:rPr>
            </w:pPr>
            <w:r w:rsidRPr="00A04AE1">
              <w:rPr>
                <w:sz w:val="18"/>
                <w:lang w:val="ru-RU"/>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14:paraId="31A1656D" w14:textId="77777777" w:rsidR="00B609CD" w:rsidRPr="00A04AE1" w:rsidRDefault="005F4485" w:rsidP="00B609CD">
            <w:pPr>
              <w:autoSpaceDE w:val="0"/>
              <w:autoSpaceDN w:val="0"/>
              <w:spacing w:before="78" w:after="0" w:line="230" w:lineRule="auto"/>
              <w:ind w:left="72"/>
              <w:rPr>
                <w:sz w:val="18"/>
                <w:lang w:val="ru-RU"/>
              </w:rPr>
            </w:pPr>
            <w:r w:rsidRPr="00A04AE1">
              <w:rPr>
                <w:sz w:val="18"/>
                <w:lang w:val="ru-RU"/>
              </w:rPr>
              <w:t>0.25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BCDC18" w14:textId="77777777" w:rsidR="00B609CD" w:rsidRPr="00E011BA" w:rsidRDefault="00B609CD" w:rsidP="00B609CD">
            <w:pPr>
              <w:rPr>
                <w:lang w:val="ru-RU"/>
              </w:rPr>
            </w:pPr>
          </w:p>
        </w:tc>
        <w:tc>
          <w:tcPr>
            <w:tcW w:w="31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35441DC" w14:textId="77777777" w:rsidR="00B609CD" w:rsidRPr="00470B91" w:rsidRDefault="00B609CD" w:rsidP="00B609CD">
            <w:pPr>
              <w:autoSpaceDE w:val="0"/>
              <w:autoSpaceDN w:val="0"/>
              <w:spacing w:before="78" w:after="0" w:line="250" w:lineRule="auto"/>
              <w:ind w:left="72" w:right="288"/>
              <w:rPr>
                <w:lang w:val="ru-RU"/>
              </w:rPr>
            </w:pPr>
            <w:r w:rsidRPr="00470B91">
              <w:rPr>
                <w:rFonts w:ascii="Times New Roman" w:eastAsia="Times New Roman" w:hAnsi="Times New Roman"/>
                <w:color w:val="000000"/>
                <w:w w:val="97"/>
                <w:sz w:val="16"/>
                <w:lang w:val="ru-RU"/>
              </w:rPr>
              <w:t xml:space="preserve">знакомятся с рекомендациями учителя по использованию подготовительных и </w:t>
            </w:r>
            <w:r w:rsidRPr="00470B91">
              <w:rPr>
                <w:lang w:val="ru-RU"/>
              </w:rPr>
              <w:br/>
            </w:r>
            <w:r w:rsidRPr="00470B91">
              <w:rPr>
                <w:rFonts w:ascii="Times New Roman" w:eastAsia="Times New Roman" w:hAnsi="Times New Roman"/>
                <w:color w:val="000000"/>
                <w:w w:val="97"/>
                <w:sz w:val="16"/>
                <w:lang w:val="ru-RU"/>
              </w:rPr>
              <w:t>подводящих упражнений для освоения технических действий игры баскетбол;</w:t>
            </w:r>
          </w:p>
        </w:tc>
        <w:tc>
          <w:tcPr>
            <w:tcW w:w="13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6F7728" w14:textId="77777777" w:rsidR="00B609CD" w:rsidRDefault="00B609CD" w:rsidP="00B609CD">
            <w:pPr>
              <w:autoSpaceDE w:val="0"/>
              <w:autoSpaceDN w:val="0"/>
              <w:spacing w:before="78" w:after="0" w:line="247"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78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3AF207" w14:textId="77777777" w:rsidR="00B609CD" w:rsidRDefault="00B609CD" w:rsidP="00B609CD">
            <w:pPr>
              <w:autoSpaceDE w:val="0"/>
              <w:autoSpaceDN w:val="0"/>
              <w:spacing w:before="78" w:after="0" w:line="245" w:lineRule="auto"/>
              <w:ind w:left="72" w:right="576"/>
            </w:pPr>
            <w:r>
              <w:rPr>
                <w:rFonts w:ascii="Times New Roman" w:eastAsia="Times New Roman" w:hAnsi="Times New Roman"/>
                <w:color w:val="000000"/>
                <w:w w:val="97"/>
                <w:sz w:val="16"/>
              </w:rPr>
              <w:t>https://multiurok.ru/files/instruktsiia-po-tekhnike-bezopasnosti-na-urokakh-1.html</w:t>
            </w:r>
          </w:p>
        </w:tc>
      </w:tr>
      <w:tr w:rsidR="00B609CD" w14:paraId="3D91F462" w14:textId="7777777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FED41F" w14:textId="77777777" w:rsidR="00B609CD" w:rsidRPr="00DC5528" w:rsidRDefault="00DC5528" w:rsidP="00B609CD">
            <w:pPr>
              <w:autoSpaceDE w:val="0"/>
              <w:autoSpaceDN w:val="0"/>
              <w:spacing w:before="76" w:after="0" w:line="233" w:lineRule="auto"/>
              <w:jc w:val="center"/>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3.6</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1C6A39" w14:textId="77777777" w:rsidR="00B609CD" w:rsidRPr="00600242" w:rsidRDefault="00B609CD" w:rsidP="00B609CD">
            <w:pPr>
              <w:autoSpaceDE w:val="0"/>
              <w:autoSpaceDN w:val="0"/>
              <w:spacing w:before="78" w:after="0" w:line="230" w:lineRule="auto"/>
              <w:ind w:left="72"/>
              <w:rPr>
                <w:lang w:val="ru-RU"/>
              </w:rPr>
            </w:pPr>
            <w:r w:rsidRPr="00600242">
              <w:rPr>
                <w:rFonts w:ascii="Times New Roman" w:eastAsia="Times New Roman" w:hAnsi="Times New Roman"/>
                <w:i/>
                <w:color w:val="000000"/>
                <w:w w:val="97"/>
                <w:sz w:val="16"/>
                <w:lang w:val="ru-RU"/>
              </w:rPr>
              <w:t>Модуль «Спортивные игры.</w:t>
            </w:r>
          </w:p>
          <w:p w14:paraId="3C23F90E" w14:textId="77777777" w:rsidR="00B609CD" w:rsidRPr="00600242" w:rsidRDefault="00B609CD" w:rsidP="00D44B8A">
            <w:pPr>
              <w:autoSpaceDE w:val="0"/>
              <w:autoSpaceDN w:val="0"/>
              <w:spacing w:before="20" w:after="0" w:line="245" w:lineRule="auto"/>
              <w:ind w:left="72" w:right="288"/>
              <w:rPr>
                <w:lang w:val="ru-RU"/>
              </w:rPr>
            </w:pPr>
            <w:r w:rsidRPr="00600242">
              <w:rPr>
                <w:rFonts w:ascii="Times New Roman" w:eastAsia="Times New Roman" w:hAnsi="Times New Roman"/>
                <w:i/>
                <w:color w:val="000000"/>
                <w:w w:val="97"/>
                <w:sz w:val="16"/>
                <w:lang w:val="ru-RU"/>
              </w:rPr>
              <w:t xml:space="preserve">Баскетбол». </w:t>
            </w:r>
            <w:r w:rsidR="00D44B8A" w:rsidRPr="00600242">
              <w:rPr>
                <w:rFonts w:ascii="Times New Roman" w:eastAsia="Times New Roman" w:hAnsi="Times New Roman"/>
                <w:b/>
                <w:color w:val="000000"/>
                <w:w w:val="97"/>
                <w:sz w:val="16"/>
                <w:lang w:val="ru-RU"/>
              </w:rPr>
              <w:t>Игра по упрощённым правилам.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165ABD" w14:textId="77777777" w:rsidR="00B609CD" w:rsidRPr="00A04AE1" w:rsidRDefault="005F4485" w:rsidP="00B609CD">
            <w:pPr>
              <w:autoSpaceDE w:val="0"/>
              <w:autoSpaceDN w:val="0"/>
              <w:spacing w:before="78" w:after="0" w:line="230" w:lineRule="auto"/>
              <w:ind w:left="72"/>
              <w:rPr>
                <w:sz w:val="18"/>
                <w:lang w:val="ru-RU"/>
              </w:rPr>
            </w:pPr>
            <w:r w:rsidRPr="00A04AE1">
              <w:rPr>
                <w:sz w:val="18"/>
                <w:lang w:val="ru-RU"/>
              </w:rPr>
              <w:t>4</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14:paraId="33A3D788" w14:textId="77777777" w:rsidR="00B609CD" w:rsidRPr="00A04AE1" w:rsidRDefault="005F4485" w:rsidP="00B609CD">
            <w:pPr>
              <w:autoSpaceDE w:val="0"/>
              <w:autoSpaceDN w:val="0"/>
              <w:spacing w:before="78" w:after="0" w:line="230" w:lineRule="auto"/>
              <w:ind w:left="72"/>
              <w:rPr>
                <w:sz w:val="18"/>
                <w:lang w:val="ru-RU"/>
              </w:rPr>
            </w:pPr>
            <w:r w:rsidRPr="00A04AE1">
              <w:rPr>
                <w:sz w:val="18"/>
                <w:lang w:val="ru-RU"/>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14:paraId="2F905233" w14:textId="77777777" w:rsidR="00B609CD" w:rsidRPr="00A04AE1" w:rsidRDefault="005F4485" w:rsidP="00B609CD">
            <w:pPr>
              <w:autoSpaceDE w:val="0"/>
              <w:autoSpaceDN w:val="0"/>
              <w:spacing w:before="78" w:after="0" w:line="230" w:lineRule="auto"/>
              <w:ind w:left="72"/>
              <w:rPr>
                <w:sz w:val="18"/>
                <w:lang w:val="ru-RU"/>
              </w:rPr>
            </w:pPr>
            <w:r w:rsidRPr="00A04AE1">
              <w:rPr>
                <w:sz w:val="18"/>
                <w:lang w:val="ru-RU"/>
              </w:rPr>
              <w:t>4</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AE478B" w14:textId="77777777" w:rsidR="00B609CD" w:rsidRPr="00E011BA" w:rsidRDefault="00B609CD" w:rsidP="00B609CD">
            <w:pPr>
              <w:rPr>
                <w:lang w:val="ru-RU"/>
              </w:rPr>
            </w:pPr>
          </w:p>
        </w:tc>
        <w:tc>
          <w:tcPr>
            <w:tcW w:w="317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FB713F" w14:textId="77777777" w:rsidR="00B609CD" w:rsidRPr="00470B91" w:rsidRDefault="00B609CD" w:rsidP="00B609CD">
            <w:pPr>
              <w:autoSpaceDE w:val="0"/>
              <w:autoSpaceDN w:val="0"/>
              <w:spacing w:before="78" w:after="0" w:line="252" w:lineRule="auto"/>
              <w:ind w:left="72" w:right="144"/>
              <w:rPr>
                <w:lang w:val="ru-RU"/>
              </w:rPr>
            </w:pPr>
            <w:r w:rsidRPr="00470B91">
              <w:rPr>
                <w:rFonts w:ascii="Times New Roman" w:eastAsia="Times New Roman" w:hAnsi="Times New Roman"/>
                <w:color w:val="000000"/>
                <w:w w:val="97"/>
                <w:sz w:val="16"/>
                <w:lang w:val="ru-RU"/>
              </w:rPr>
              <w:t xml:space="preserve">рассматривают, обсуждают и анализируют образец техники учителя в передаче мяча двумя руками от груди, стоя на месте, </w:t>
            </w:r>
            <w:r w:rsidRPr="00470B91">
              <w:rPr>
                <w:lang w:val="ru-RU"/>
              </w:rPr>
              <w:br/>
            </w:r>
            <w:r w:rsidRPr="00470B91">
              <w:rPr>
                <w:rFonts w:ascii="Times New Roman" w:eastAsia="Times New Roman" w:hAnsi="Times New Roman"/>
                <w:color w:val="000000"/>
                <w:w w:val="97"/>
                <w:sz w:val="16"/>
                <w:lang w:val="ru-RU"/>
              </w:rPr>
              <w:t>анализируют фазы и элементы техники;; закрепляют и совершенствуют технику передачи мяча двумя руками от груди на месте (обучение в парах);;</w:t>
            </w:r>
          </w:p>
        </w:tc>
        <w:tc>
          <w:tcPr>
            <w:tcW w:w="13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3437E1" w14:textId="77777777" w:rsidR="00B609CD" w:rsidRDefault="00B609CD" w:rsidP="00B609CD">
            <w:pPr>
              <w:autoSpaceDE w:val="0"/>
              <w:autoSpaceDN w:val="0"/>
              <w:spacing w:before="78" w:after="0" w:line="245" w:lineRule="auto"/>
              <w:ind w:left="72" w:right="288"/>
            </w:pP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78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50A334" w14:textId="77777777" w:rsidR="00B609CD" w:rsidRDefault="00B609CD" w:rsidP="00B609CD">
            <w:pPr>
              <w:autoSpaceDE w:val="0"/>
              <w:autoSpaceDN w:val="0"/>
              <w:spacing w:before="78" w:after="0" w:line="230" w:lineRule="auto"/>
              <w:jc w:val="center"/>
            </w:pPr>
            <w:r>
              <w:rPr>
                <w:rFonts w:ascii="Times New Roman" w:eastAsia="Times New Roman" w:hAnsi="Times New Roman"/>
                <w:color w:val="000000"/>
                <w:w w:val="97"/>
                <w:sz w:val="16"/>
              </w:rPr>
              <w:t>https://resh.edu.ru/subject/lesson/7155/additional/262411/</w:t>
            </w:r>
          </w:p>
        </w:tc>
      </w:tr>
      <w:tr w:rsidR="00D44B8A" w:rsidRPr="00D44B8A" w14:paraId="064ECAAB" w14:textId="77777777" w:rsidTr="00D44B8A">
        <w:trPr>
          <w:trHeight w:hRule="exact" w:val="1279"/>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591C0F" w14:textId="77777777" w:rsidR="00D44B8A" w:rsidRPr="00DC5528" w:rsidRDefault="00DC5528" w:rsidP="00D44B8A">
            <w:pPr>
              <w:autoSpaceDE w:val="0"/>
              <w:autoSpaceDN w:val="0"/>
              <w:spacing w:before="76" w:after="0" w:line="233" w:lineRule="auto"/>
              <w:jc w:val="center"/>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3.7</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9637BA" w14:textId="77777777" w:rsidR="00D44B8A" w:rsidRPr="00600242" w:rsidRDefault="00D44B8A" w:rsidP="00D44B8A">
            <w:pPr>
              <w:autoSpaceDE w:val="0"/>
              <w:autoSpaceDN w:val="0"/>
              <w:spacing w:before="78" w:after="0" w:line="230" w:lineRule="auto"/>
              <w:ind w:left="72"/>
              <w:rPr>
                <w:lang w:val="ru-RU"/>
              </w:rPr>
            </w:pPr>
            <w:r w:rsidRPr="00600242">
              <w:rPr>
                <w:rFonts w:ascii="Times New Roman" w:eastAsia="Times New Roman" w:hAnsi="Times New Roman"/>
                <w:i/>
                <w:color w:val="000000"/>
                <w:w w:val="97"/>
                <w:sz w:val="16"/>
                <w:lang w:val="ru-RU"/>
              </w:rPr>
              <w:t>Модуль «Спортивные игры.</w:t>
            </w:r>
          </w:p>
          <w:p w14:paraId="19E4B0F7" w14:textId="77777777" w:rsidR="00D44B8A" w:rsidRPr="00600242" w:rsidRDefault="00D44B8A" w:rsidP="00D44B8A">
            <w:pPr>
              <w:autoSpaceDE w:val="0"/>
              <w:autoSpaceDN w:val="0"/>
              <w:spacing w:before="20" w:after="0" w:line="252" w:lineRule="auto"/>
              <w:ind w:left="72"/>
              <w:rPr>
                <w:lang w:val="ru-RU"/>
              </w:rPr>
            </w:pPr>
            <w:r w:rsidRPr="00600242">
              <w:rPr>
                <w:rFonts w:ascii="Times New Roman" w:eastAsia="Times New Roman" w:hAnsi="Times New Roman"/>
                <w:i/>
                <w:color w:val="000000"/>
                <w:w w:val="97"/>
                <w:sz w:val="16"/>
                <w:lang w:val="ru-RU"/>
              </w:rPr>
              <w:t xml:space="preserve">Волейбол». </w:t>
            </w:r>
            <w:r w:rsidRPr="00600242">
              <w:rPr>
                <w:rFonts w:ascii="Times New Roman" w:eastAsia="Times New Roman" w:hAnsi="Times New Roman"/>
                <w:b/>
                <w:color w:val="000000"/>
                <w:w w:val="97"/>
                <w:sz w:val="16"/>
                <w:lang w:val="ru-RU"/>
              </w:rPr>
              <w:t xml:space="preserve">Знакомство с рекомендациями учителя по использованию </w:t>
            </w:r>
            <w:r w:rsidRPr="00600242">
              <w:rPr>
                <w:lang w:val="ru-RU"/>
              </w:rPr>
              <w:br/>
            </w:r>
            <w:r w:rsidRPr="00600242">
              <w:rPr>
                <w:rFonts w:ascii="Times New Roman" w:eastAsia="Times New Roman" w:hAnsi="Times New Roman"/>
                <w:b/>
                <w:color w:val="000000"/>
                <w:w w:val="97"/>
                <w:sz w:val="16"/>
                <w:lang w:val="ru-RU"/>
              </w:rPr>
              <w:t xml:space="preserve">подготовительных и подводящих </w:t>
            </w:r>
            <w:r w:rsidRPr="00600242">
              <w:rPr>
                <w:lang w:val="ru-RU"/>
              </w:rPr>
              <w:br/>
            </w:r>
            <w:r w:rsidRPr="00600242">
              <w:rPr>
                <w:rFonts w:ascii="Times New Roman" w:eastAsia="Times New Roman" w:hAnsi="Times New Roman"/>
                <w:b/>
                <w:color w:val="000000"/>
                <w:w w:val="97"/>
                <w:sz w:val="16"/>
                <w:lang w:val="ru-RU"/>
              </w:rPr>
              <w:t>упражнений для освоения технических действий игры волейбол.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65B7C3" w14:textId="77777777" w:rsidR="00D44B8A" w:rsidRPr="00A04AE1" w:rsidRDefault="00E44405" w:rsidP="00D44B8A">
            <w:pPr>
              <w:autoSpaceDE w:val="0"/>
              <w:autoSpaceDN w:val="0"/>
              <w:spacing w:before="78" w:after="0" w:line="230" w:lineRule="auto"/>
              <w:ind w:left="72"/>
              <w:rPr>
                <w:sz w:val="18"/>
                <w:lang w:val="ru-RU"/>
              </w:rPr>
            </w:pPr>
            <w:r w:rsidRPr="00A04AE1">
              <w:rPr>
                <w:sz w:val="18"/>
                <w:lang w:val="ru-RU"/>
              </w:rPr>
              <w:t>0.5</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14:paraId="5A47B158" w14:textId="77777777" w:rsidR="00D44B8A" w:rsidRPr="00A04AE1" w:rsidRDefault="00E44405" w:rsidP="00D44B8A">
            <w:pPr>
              <w:autoSpaceDE w:val="0"/>
              <w:autoSpaceDN w:val="0"/>
              <w:spacing w:before="78" w:after="0" w:line="230" w:lineRule="auto"/>
              <w:ind w:left="72"/>
              <w:rPr>
                <w:sz w:val="18"/>
                <w:lang w:val="ru-RU"/>
              </w:rPr>
            </w:pPr>
            <w:r w:rsidRPr="00A04AE1">
              <w:rPr>
                <w:sz w:val="18"/>
                <w:lang w:val="ru-RU"/>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14:paraId="0B6B6067" w14:textId="77777777" w:rsidR="00D44B8A" w:rsidRPr="00A04AE1" w:rsidRDefault="00E44405" w:rsidP="00D44B8A">
            <w:pPr>
              <w:autoSpaceDE w:val="0"/>
              <w:autoSpaceDN w:val="0"/>
              <w:spacing w:before="78" w:after="0" w:line="230" w:lineRule="auto"/>
              <w:ind w:left="72"/>
              <w:rPr>
                <w:sz w:val="18"/>
                <w:lang w:val="ru-RU"/>
              </w:rPr>
            </w:pPr>
            <w:r w:rsidRPr="00A04AE1">
              <w:rPr>
                <w:sz w:val="18"/>
                <w:lang w:val="ru-RU"/>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5E0452" w14:textId="77777777" w:rsidR="00D44B8A" w:rsidRPr="00E011BA" w:rsidRDefault="00D44B8A" w:rsidP="00D44B8A">
            <w:pPr>
              <w:rPr>
                <w:lang w:val="ru-RU"/>
              </w:rPr>
            </w:pPr>
          </w:p>
        </w:tc>
        <w:tc>
          <w:tcPr>
            <w:tcW w:w="31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ED87A67" w14:textId="77777777" w:rsidR="00D44B8A" w:rsidRPr="00470B91" w:rsidRDefault="00D44B8A" w:rsidP="00D44B8A">
            <w:pPr>
              <w:autoSpaceDE w:val="0"/>
              <w:autoSpaceDN w:val="0"/>
              <w:spacing w:before="78" w:after="0" w:line="250" w:lineRule="auto"/>
              <w:ind w:left="72" w:right="288"/>
              <w:rPr>
                <w:lang w:val="ru-RU"/>
              </w:rPr>
            </w:pPr>
            <w:r w:rsidRPr="00470B91">
              <w:rPr>
                <w:rFonts w:ascii="Times New Roman" w:eastAsia="Times New Roman" w:hAnsi="Times New Roman"/>
                <w:color w:val="000000"/>
                <w:w w:val="97"/>
                <w:sz w:val="16"/>
                <w:lang w:val="ru-RU"/>
              </w:rPr>
              <w:t xml:space="preserve">знакомятся с рекомендациями учителя по использованию подготовительных и </w:t>
            </w:r>
            <w:r w:rsidRPr="00470B91">
              <w:rPr>
                <w:lang w:val="ru-RU"/>
              </w:rPr>
              <w:br/>
            </w:r>
            <w:r w:rsidRPr="00470B91">
              <w:rPr>
                <w:rFonts w:ascii="Times New Roman" w:eastAsia="Times New Roman" w:hAnsi="Times New Roman"/>
                <w:color w:val="000000"/>
                <w:w w:val="97"/>
                <w:sz w:val="16"/>
                <w:lang w:val="ru-RU"/>
              </w:rPr>
              <w:t>подводящих упражнений для освоения технических действий игры волейбол;</w:t>
            </w:r>
          </w:p>
        </w:tc>
        <w:tc>
          <w:tcPr>
            <w:tcW w:w="134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DCBF99" w14:textId="77777777" w:rsidR="00D44B8A" w:rsidRDefault="00D44B8A" w:rsidP="00D44B8A">
            <w:pPr>
              <w:autoSpaceDE w:val="0"/>
              <w:autoSpaceDN w:val="0"/>
              <w:spacing w:before="78" w:after="0" w:line="247"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78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AF25EE" w14:textId="77777777" w:rsidR="00D44B8A" w:rsidRDefault="00D44B8A" w:rsidP="00D44B8A">
            <w:pPr>
              <w:autoSpaceDE w:val="0"/>
              <w:autoSpaceDN w:val="0"/>
              <w:spacing w:before="78" w:after="0" w:line="245" w:lineRule="auto"/>
              <w:ind w:left="72" w:right="576"/>
            </w:pPr>
            <w:r>
              <w:rPr>
                <w:rFonts w:ascii="Times New Roman" w:eastAsia="Times New Roman" w:hAnsi="Times New Roman"/>
                <w:color w:val="000000"/>
                <w:w w:val="97"/>
                <w:sz w:val="16"/>
              </w:rPr>
              <w:t>https://multiurok.ru/files/instruktsiia-po-tekhnike-bezopasnosti-na-urokakh-1.html</w:t>
            </w:r>
          </w:p>
        </w:tc>
      </w:tr>
      <w:tr w:rsidR="00D44B8A" w:rsidRPr="00C95695" w14:paraId="75EB9D9E" w14:textId="77777777" w:rsidTr="003E2FA7">
        <w:trPr>
          <w:trHeight w:hRule="exact" w:val="1013"/>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C1C63C" w14:textId="77777777" w:rsidR="00D44B8A" w:rsidRPr="00DC5528" w:rsidRDefault="00DC5528" w:rsidP="00D44B8A">
            <w:pPr>
              <w:autoSpaceDE w:val="0"/>
              <w:autoSpaceDN w:val="0"/>
              <w:spacing w:before="76" w:after="0" w:line="233" w:lineRule="auto"/>
              <w:jc w:val="center"/>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3.8</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14:paraId="7FDEA38A" w14:textId="77777777" w:rsidR="00D44B8A" w:rsidRPr="00600242" w:rsidRDefault="00D44B8A" w:rsidP="00D44B8A">
            <w:pPr>
              <w:autoSpaceDE w:val="0"/>
              <w:autoSpaceDN w:val="0"/>
              <w:spacing w:before="78" w:after="0" w:line="230" w:lineRule="auto"/>
              <w:ind w:left="72"/>
              <w:rPr>
                <w:lang w:val="ru-RU"/>
              </w:rPr>
            </w:pPr>
            <w:r w:rsidRPr="00600242">
              <w:rPr>
                <w:rFonts w:ascii="Times New Roman" w:eastAsia="Times New Roman" w:hAnsi="Times New Roman"/>
                <w:i/>
                <w:color w:val="000000"/>
                <w:w w:val="97"/>
                <w:sz w:val="16"/>
                <w:lang w:val="ru-RU"/>
              </w:rPr>
              <w:t>Модуль «Спортивные игры.</w:t>
            </w:r>
          </w:p>
          <w:p w14:paraId="1B34EABC" w14:textId="77777777" w:rsidR="00D44B8A" w:rsidRPr="00600242" w:rsidRDefault="00D44B8A" w:rsidP="00D44B8A">
            <w:pPr>
              <w:autoSpaceDE w:val="0"/>
              <w:autoSpaceDN w:val="0"/>
              <w:spacing w:before="20" w:after="0" w:line="247" w:lineRule="auto"/>
              <w:ind w:left="72" w:right="576"/>
              <w:rPr>
                <w:lang w:val="ru-RU"/>
              </w:rPr>
            </w:pPr>
            <w:r w:rsidRPr="00600242">
              <w:rPr>
                <w:rFonts w:ascii="Times New Roman" w:eastAsia="Times New Roman" w:hAnsi="Times New Roman"/>
                <w:i/>
                <w:color w:val="000000"/>
                <w:w w:val="97"/>
                <w:sz w:val="16"/>
                <w:lang w:val="ru-RU"/>
              </w:rPr>
              <w:t xml:space="preserve">Пионербол». </w:t>
            </w:r>
            <w:r w:rsidRPr="00600242">
              <w:rPr>
                <w:rFonts w:ascii="Times New Roman" w:eastAsia="Times New Roman" w:hAnsi="Times New Roman"/>
                <w:b/>
                <w:color w:val="000000"/>
                <w:w w:val="97"/>
                <w:sz w:val="16"/>
                <w:lang w:val="ru-RU"/>
              </w:rPr>
              <w:t>Игра по упрощённым правилам.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81DDCAD" w14:textId="77777777" w:rsidR="00D44B8A" w:rsidRPr="00A04AE1" w:rsidRDefault="00BE7C2D" w:rsidP="00D44B8A">
            <w:pPr>
              <w:autoSpaceDE w:val="0"/>
              <w:autoSpaceDN w:val="0"/>
              <w:spacing w:before="78" w:after="0" w:line="230" w:lineRule="auto"/>
              <w:ind w:left="72"/>
              <w:rPr>
                <w:sz w:val="18"/>
                <w:lang w:val="ru-RU"/>
              </w:rPr>
            </w:pPr>
            <w:r w:rsidRPr="00A04AE1">
              <w:rPr>
                <w:sz w:val="18"/>
                <w:lang w:val="ru-RU"/>
              </w:rPr>
              <w:t>4</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14:paraId="0CA7C366" w14:textId="77777777" w:rsidR="00D44B8A" w:rsidRPr="00A04AE1" w:rsidRDefault="00BE7C2D" w:rsidP="00D44B8A">
            <w:pPr>
              <w:autoSpaceDE w:val="0"/>
              <w:autoSpaceDN w:val="0"/>
              <w:spacing w:before="78" w:after="0" w:line="230" w:lineRule="auto"/>
              <w:ind w:left="72"/>
              <w:rPr>
                <w:sz w:val="18"/>
                <w:lang w:val="ru-RU"/>
              </w:rPr>
            </w:pPr>
            <w:r w:rsidRPr="00A04AE1">
              <w:rPr>
                <w:sz w:val="18"/>
                <w:lang w:val="ru-RU"/>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14:paraId="1AFFDEC6" w14:textId="77777777" w:rsidR="00D44B8A" w:rsidRPr="00A04AE1" w:rsidRDefault="00BE7C2D" w:rsidP="00D44B8A">
            <w:pPr>
              <w:autoSpaceDE w:val="0"/>
              <w:autoSpaceDN w:val="0"/>
              <w:spacing w:before="78" w:after="0" w:line="230" w:lineRule="auto"/>
              <w:ind w:left="72"/>
              <w:rPr>
                <w:sz w:val="18"/>
                <w:lang w:val="ru-RU"/>
              </w:rPr>
            </w:pPr>
            <w:r w:rsidRPr="00A04AE1">
              <w:rPr>
                <w:sz w:val="18"/>
                <w:lang w:val="ru-RU"/>
              </w:rPr>
              <w:t>4</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1206AD" w14:textId="77777777" w:rsidR="00D44B8A" w:rsidRPr="00E011BA" w:rsidRDefault="00D44B8A" w:rsidP="00D44B8A">
            <w:pPr>
              <w:rPr>
                <w:lang w:val="ru-RU"/>
              </w:rPr>
            </w:pPr>
          </w:p>
        </w:tc>
        <w:tc>
          <w:tcPr>
            <w:tcW w:w="3170" w:type="dxa"/>
            <w:tcBorders>
              <w:top w:val="single" w:sz="4" w:space="0" w:color="000000"/>
              <w:left w:val="single" w:sz="4" w:space="0" w:color="000000"/>
              <w:bottom w:val="single" w:sz="4" w:space="0" w:color="000000"/>
              <w:right w:val="single" w:sz="4" w:space="0" w:color="000000"/>
            </w:tcBorders>
            <w:tcMar>
              <w:left w:w="0" w:type="dxa"/>
              <w:right w:w="0" w:type="dxa"/>
            </w:tcMar>
          </w:tcPr>
          <w:p w14:paraId="7F971640" w14:textId="77777777" w:rsidR="00D44B8A" w:rsidRPr="00470B91" w:rsidRDefault="00D44B8A" w:rsidP="00D44B8A">
            <w:pPr>
              <w:autoSpaceDE w:val="0"/>
              <w:autoSpaceDN w:val="0"/>
              <w:spacing w:before="78" w:after="0" w:line="252" w:lineRule="auto"/>
              <w:ind w:left="72" w:right="144"/>
              <w:rPr>
                <w:rFonts w:ascii="Times New Roman" w:eastAsia="Times New Roman" w:hAnsi="Times New Roman"/>
                <w:color w:val="000000"/>
                <w:w w:val="97"/>
                <w:sz w:val="16"/>
                <w:lang w:val="ru-RU"/>
              </w:rPr>
            </w:pPr>
          </w:p>
        </w:tc>
        <w:tc>
          <w:tcPr>
            <w:tcW w:w="1344" w:type="dxa"/>
            <w:tcBorders>
              <w:top w:val="single" w:sz="4" w:space="0" w:color="000000"/>
              <w:left w:val="single" w:sz="4" w:space="0" w:color="000000"/>
              <w:bottom w:val="single" w:sz="4" w:space="0" w:color="000000"/>
              <w:right w:val="single" w:sz="4" w:space="0" w:color="000000"/>
            </w:tcBorders>
            <w:tcMar>
              <w:left w:w="0" w:type="dxa"/>
              <w:right w:w="0" w:type="dxa"/>
            </w:tcMar>
          </w:tcPr>
          <w:p w14:paraId="623D9BAB" w14:textId="77777777" w:rsidR="00D44B8A" w:rsidRPr="00D44B8A" w:rsidRDefault="00D44B8A" w:rsidP="00D44B8A">
            <w:pPr>
              <w:autoSpaceDE w:val="0"/>
              <w:autoSpaceDN w:val="0"/>
              <w:spacing w:before="78" w:after="0" w:line="245" w:lineRule="auto"/>
              <w:ind w:left="72" w:right="288"/>
              <w:rPr>
                <w:rFonts w:ascii="Times New Roman" w:eastAsia="Times New Roman" w:hAnsi="Times New Roman"/>
                <w:color w:val="000000"/>
                <w:w w:val="97"/>
                <w:sz w:val="16"/>
                <w:lang w:val="ru-RU"/>
              </w:rPr>
            </w:pPr>
          </w:p>
        </w:tc>
        <w:tc>
          <w:tcPr>
            <w:tcW w:w="378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89EA3A" w14:textId="77777777" w:rsidR="00D44B8A" w:rsidRPr="00D44B8A" w:rsidRDefault="00D44B8A" w:rsidP="00D44B8A">
            <w:pPr>
              <w:autoSpaceDE w:val="0"/>
              <w:autoSpaceDN w:val="0"/>
              <w:spacing w:before="78" w:after="0" w:line="230" w:lineRule="auto"/>
              <w:jc w:val="center"/>
              <w:rPr>
                <w:rFonts w:ascii="Times New Roman" w:eastAsia="Times New Roman" w:hAnsi="Times New Roman"/>
                <w:color w:val="000000"/>
                <w:w w:val="97"/>
                <w:sz w:val="16"/>
                <w:lang w:val="ru-RU"/>
              </w:rPr>
            </w:pPr>
          </w:p>
        </w:tc>
      </w:tr>
      <w:tr w:rsidR="00D44B8A" w:rsidRPr="00D44B8A" w14:paraId="3C96A99D" w14:textId="7777777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0A9BA0" w14:textId="77777777" w:rsidR="00D44B8A" w:rsidRPr="00D44B8A" w:rsidRDefault="00DC5528" w:rsidP="00D44B8A">
            <w:pPr>
              <w:autoSpaceDE w:val="0"/>
              <w:autoSpaceDN w:val="0"/>
              <w:spacing w:before="76" w:after="0" w:line="233" w:lineRule="auto"/>
              <w:jc w:val="center"/>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3.9</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013241" w14:textId="77777777" w:rsidR="00D44B8A" w:rsidRPr="00600242" w:rsidRDefault="00D44B8A" w:rsidP="00D44B8A">
            <w:pPr>
              <w:autoSpaceDE w:val="0"/>
              <w:autoSpaceDN w:val="0"/>
              <w:spacing w:before="78" w:after="0" w:line="230" w:lineRule="auto"/>
              <w:ind w:left="72"/>
              <w:rPr>
                <w:lang w:val="ru-RU"/>
              </w:rPr>
            </w:pPr>
            <w:r w:rsidRPr="00600242">
              <w:rPr>
                <w:rFonts w:ascii="Times New Roman" w:eastAsia="Times New Roman" w:hAnsi="Times New Roman"/>
                <w:i/>
                <w:color w:val="000000"/>
                <w:w w:val="97"/>
                <w:sz w:val="16"/>
                <w:lang w:val="ru-RU"/>
              </w:rPr>
              <w:t>Модуль «Спортивные игры.</w:t>
            </w:r>
          </w:p>
          <w:p w14:paraId="75F19517" w14:textId="77777777" w:rsidR="00D44B8A" w:rsidRPr="00600242" w:rsidRDefault="00D44B8A" w:rsidP="00D44B8A">
            <w:pPr>
              <w:autoSpaceDE w:val="0"/>
              <w:autoSpaceDN w:val="0"/>
              <w:spacing w:before="78" w:after="0" w:line="230" w:lineRule="auto"/>
              <w:ind w:left="72"/>
              <w:rPr>
                <w:rFonts w:ascii="Times New Roman" w:eastAsia="Times New Roman" w:hAnsi="Times New Roman"/>
                <w:b/>
                <w:color w:val="000000"/>
                <w:w w:val="97"/>
                <w:sz w:val="16"/>
                <w:lang w:val="ru-RU"/>
              </w:rPr>
            </w:pPr>
            <w:r w:rsidRPr="00600242">
              <w:rPr>
                <w:rFonts w:ascii="Times New Roman" w:eastAsia="Times New Roman" w:hAnsi="Times New Roman"/>
                <w:i/>
                <w:color w:val="000000"/>
                <w:w w:val="97"/>
                <w:sz w:val="16"/>
                <w:lang w:val="ru-RU"/>
              </w:rPr>
              <w:t xml:space="preserve">Волейбол». </w:t>
            </w:r>
            <w:r w:rsidRPr="00600242">
              <w:rPr>
                <w:rFonts w:ascii="Times New Roman" w:eastAsia="Times New Roman" w:hAnsi="Times New Roman"/>
                <w:b/>
                <w:color w:val="000000"/>
                <w:w w:val="97"/>
                <w:sz w:val="16"/>
                <w:lang w:val="ru-RU"/>
              </w:rPr>
              <w:t xml:space="preserve">Игра по упрощённым </w:t>
            </w:r>
          </w:p>
          <w:p w14:paraId="4FF19D5F" w14:textId="77777777" w:rsidR="00D44B8A" w:rsidRPr="00600242" w:rsidRDefault="00D44B8A" w:rsidP="00D44B8A">
            <w:pPr>
              <w:autoSpaceDE w:val="0"/>
              <w:autoSpaceDN w:val="0"/>
              <w:spacing w:before="78" w:after="0" w:line="230" w:lineRule="auto"/>
              <w:ind w:left="72"/>
              <w:rPr>
                <w:rFonts w:ascii="Times New Roman" w:eastAsia="Times New Roman" w:hAnsi="Times New Roman"/>
                <w:i/>
                <w:color w:val="000000"/>
                <w:w w:val="97"/>
                <w:sz w:val="16"/>
                <w:lang w:val="ru-RU"/>
              </w:rPr>
            </w:pPr>
            <w:r w:rsidRPr="00600242">
              <w:rPr>
                <w:rFonts w:ascii="Times New Roman" w:eastAsia="Times New Roman" w:hAnsi="Times New Roman"/>
                <w:b/>
                <w:color w:val="000000"/>
                <w:w w:val="97"/>
                <w:sz w:val="16"/>
                <w:lang w:val="ru-RU"/>
              </w:rPr>
              <w:t>правилам.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2F35D5" w14:textId="77777777" w:rsidR="00BE7C2D" w:rsidRPr="00A04AE1" w:rsidRDefault="005F4485" w:rsidP="00D44B8A">
            <w:pPr>
              <w:autoSpaceDE w:val="0"/>
              <w:autoSpaceDN w:val="0"/>
              <w:spacing w:before="78" w:after="0" w:line="230" w:lineRule="auto"/>
              <w:ind w:left="72"/>
              <w:rPr>
                <w:sz w:val="18"/>
                <w:lang w:val="ru-RU"/>
              </w:rPr>
            </w:pPr>
            <w:r w:rsidRPr="00A04AE1">
              <w:rPr>
                <w:sz w:val="18"/>
                <w:lang w:val="ru-RU"/>
              </w:rPr>
              <w:t>1.</w:t>
            </w:r>
            <w:r w:rsidR="00A04AE1" w:rsidRPr="00A04AE1">
              <w:rPr>
                <w:sz w:val="18"/>
                <w:lang w:val="ru-RU"/>
              </w:rPr>
              <w:t>5</w:t>
            </w:r>
          </w:p>
          <w:p w14:paraId="4530EA92" w14:textId="77777777" w:rsidR="00D44B8A" w:rsidRPr="00A04AE1" w:rsidRDefault="00D44B8A" w:rsidP="00BE7C2D">
            <w:pPr>
              <w:rPr>
                <w:sz w:val="18"/>
                <w:lang w:val="ru-RU"/>
              </w:rPr>
            </w:pP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14:paraId="00A3B3BE" w14:textId="77777777" w:rsidR="00D44B8A" w:rsidRPr="00A04AE1" w:rsidRDefault="00BE7C2D" w:rsidP="00D44B8A">
            <w:pPr>
              <w:autoSpaceDE w:val="0"/>
              <w:autoSpaceDN w:val="0"/>
              <w:spacing w:before="78" w:after="0" w:line="230" w:lineRule="auto"/>
              <w:ind w:left="72"/>
              <w:rPr>
                <w:sz w:val="18"/>
                <w:lang w:val="ru-RU"/>
              </w:rPr>
            </w:pPr>
            <w:r w:rsidRPr="00A04AE1">
              <w:rPr>
                <w:sz w:val="18"/>
                <w:lang w:val="ru-RU"/>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14:paraId="23333C31" w14:textId="77777777" w:rsidR="00D44B8A" w:rsidRPr="00A04AE1" w:rsidRDefault="00A04AE1" w:rsidP="00D44B8A">
            <w:pPr>
              <w:autoSpaceDE w:val="0"/>
              <w:autoSpaceDN w:val="0"/>
              <w:spacing w:before="78" w:after="0" w:line="230" w:lineRule="auto"/>
              <w:ind w:left="72"/>
              <w:rPr>
                <w:sz w:val="18"/>
                <w:lang w:val="ru-RU"/>
              </w:rPr>
            </w:pPr>
            <w:r w:rsidRPr="00A04AE1">
              <w:rPr>
                <w:sz w:val="18"/>
                <w:lang w:val="ru-RU"/>
              </w:rPr>
              <w:t>1.</w:t>
            </w:r>
            <w:r w:rsidR="005F4485" w:rsidRPr="00A04AE1">
              <w:rPr>
                <w:sz w:val="18"/>
                <w:lang w:val="ru-RU"/>
              </w:rPr>
              <w:t>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F98F82B" w14:textId="77777777" w:rsidR="00D44B8A" w:rsidRPr="00E011BA" w:rsidRDefault="00D44B8A" w:rsidP="00D44B8A">
            <w:pPr>
              <w:rPr>
                <w:lang w:val="ru-RU"/>
              </w:rPr>
            </w:pPr>
          </w:p>
        </w:tc>
        <w:tc>
          <w:tcPr>
            <w:tcW w:w="317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758332" w14:textId="77777777" w:rsidR="00D44B8A" w:rsidRPr="00470B91" w:rsidRDefault="00D44B8A" w:rsidP="00D44B8A">
            <w:pPr>
              <w:autoSpaceDE w:val="0"/>
              <w:autoSpaceDN w:val="0"/>
              <w:spacing w:before="78" w:after="0" w:line="252" w:lineRule="auto"/>
              <w:ind w:left="72" w:right="144"/>
              <w:rPr>
                <w:rFonts w:ascii="Times New Roman" w:eastAsia="Times New Roman" w:hAnsi="Times New Roman"/>
                <w:color w:val="000000"/>
                <w:w w:val="97"/>
                <w:sz w:val="16"/>
                <w:lang w:val="ru-RU"/>
              </w:rPr>
            </w:pPr>
          </w:p>
        </w:tc>
        <w:tc>
          <w:tcPr>
            <w:tcW w:w="13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36D0E1" w14:textId="77777777" w:rsidR="00D44B8A" w:rsidRPr="00D44B8A" w:rsidRDefault="00D44B8A" w:rsidP="00D44B8A">
            <w:pPr>
              <w:autoSpaceDE w:val="0"/>
              <w:autoSpaceDN w:val="0"/>
              <w:spacing w:before="78" w:after="0" w:line="245" w:lineRule="auto"/>
              <w:ind w:left="72" w:right="288"/>
              <w:rPr>
                <w:rFonts w:ascii="Times New Roman" w:eastAsia="Times New Roman" w:hAnsi="Times New Roman"/>
                <w:color w:val="000000"/>
                <w:w w:val="97"/>
                <w:sz w:val="16"/>
                <w:lang w:val="ru-RU"/>
              </w:rPr>
            </w:pPr>
          </w:p>
        </w:tc>
        <w:tc>
          <w:tcPr>
            <w:tcW w:w="378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F83F06" w14:textId="77777777" w:rsidR="00D44B8A" w:rsidRPr="00D44B8A" w:rsidRDefault="00D44B8A" w:rsidP="00D44B8A">
            <w:pPr>
              <w:autoSpaceDE w:val="0"/>
              <w:autoSpaceDN w:val="0"/>
              <w:spacing w:before="78" w:after="0" w:line="230" w:lineRule="auto"/>
              <w:jc w:val="center"/>
              <w:rPr>
                <w:rFonts w:ascii="Times New Roman" w:eastAsia="Times New Roman" w:hAnsi="Times New Roman"/>
                <w:color w:val="000000"/>
                <w:w w:val="97"/>
                <w:sz w:val="16"/>
                <w:lang w:val="ru-RU"/>
              </w:rPr>
            </w:pPr>
          </w:p>
        </w:tc>
      </w:tr>
      <w:tr w:rsidR="00D44B8A" w:rsidRPr="00D44B8A" w14:paraId="49641C77" w14:textId="77777777" w:rsidTr="00DD0356">
        <w:trPr>
          <w:trHeight w:hRule="exact" w:val="128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AF5BD1B" w14:textId="77777777" w:rsidR="00D44B8A" w:rsidRPr="00D44B8A" w:rsidRDefault="00DC5528" w:rsidP="00D44B8A">
            <w:pPr>
              <w:autoSpaceDE w:val="0"/>
              <w:autoSpaceDN w:val="0"/>
              <w:spacing w:before="76" w:after="0" w:line="233" w:lineRule="auto"/>
              <w:jc w:val="center"/>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lastRenderedPageBreak/>
              <w:t>3.10</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64A32E" w14:textId="77777777" w:rsidR="00D44B8A" w:rsidRPr="00600242" w:rsidRDefault="00D44B8A" w:rsidP="00D44B8A">
            <w:pPr>
              <w:autoSpaceDE w:val="0"/>
              <w:autoSpaceDN w:val="0"/>
              <w:spacing w:before="76" w:after="0" w:line="233" w:lineRule="auto"/>
              <w:ind w:left="72"/>
              <w:rPr>
                <w:lang w:val="ru-RU"/>
              </w:rPr>
            </w:pPr>
            <w:r w:rsidRPr="00600242">
              <w:rPr>
                <w:rFonts w:ascii="Times New Roman" w:eastAsia="Times New Roman" w:hAnsi="Times New Roman"/>
                <w:i/>
                <w:color w:val="000000"/>
                <w:w w:val="97"/>
                <w:sz w:val="16"/>
                <w:lang w:val="ru-RU"/>
              </w:rPr>
              <w:t>Модуль «Спортивные игры.</w:t>
            </w:r>
          </w:p>
          <w:p w14:paraId="6FD4E49D" w14:textId="77777777" w:rsidR="00D44B8A" w:rsidRPr="00600242" w:rsidRDefault="00D44B8A" w:rsidP="00D44B8A">
            <w:pPr>
              <w:autoSpaceDE w:val="0"/>
              <w:autoSpaceDN w:val="0"/>
              <w:spacing w:before="20" w:after="0" w:line="252" w:lineRule="auto"/>
              <w:ind w:left="72" w:right="144"/>
              <w:rPr>
                <w:lang w:val="ru-RU"/>
              </w:rPr>
            </w:pPr>
            <w:r w:rsidRPr="00600242">
              <w:rPr>
                <w:rFonts w:ascii="Times New Roman" w:eastAsia="Times New Roman" w:hAnsi="Times New Roman"/>
                <w:i/>
                <w:color w:val="000000"/>
                <w:w w:val="97"/>
                <w:sz w:val="16"/>
                <w:lang w:val="ru-RU"/>
              </w:rPr>
              <w:t xml:space="preserve">Футбол». </w:t>
            </w:r>
            <w:r w:rsidRPr="00600242">
              <w:rPr>
                <w:rFonts w:ascii="Times New Roman" w:eastAsia="Times New Roman" w:hAnsi="Times New Roman"/>
                <w:b/>
                <w:color w:val="000000"/>
                <w:w w:val="97"/>
                <w:sz w:val="16"/>
                <w:lang w:val="ru-RU"/>
              </w:rPr>
              <w:t xml:space="preserve">Знакомство с рекомендациями учителя по использованию </w:t>
            </w:r>
            <w:r w:rsidRPr="00600242">
              <w:rPr>
                <w:lang w:val="ru-RU"/>
              </w:rPr>
              <w:br/>
            </w:r>
            <w:r w:rsidRPr="00600242">
              <w:rPr>
                <w:rFonts w:ascii="Times New Roman" w:eastAsia="Times New Roman" w:hAnsi="Times New Roman"/>
                <w:b/>
                <w:color w:val="000000"/>
                <w:w w:val="97"/>
                <w:sz w:val="16"/>
                <w:lang w:val="ru-RU"/>
              </w:rPr>
              <w:t xml:space="preserve">подготовительных и подводящих </w:t>
            </w:r>
            <w:r w:rsidRPr="00600242">
              <w:rPr>
                <w:lang w:val="ru-RU"/>
              </w:rPr>
              <w:br/>
            </w:r>
            <w:r w:rsidRPr="00600242">
              <w:rPr>
                <w:rFonts w:ascii="Times New Roman" w:eastAsia="Times New Roman" w:hAnsi="Times New Roman"/>
                <w:b/>
                <w:color w:val="000000"/>
                <w:w w:val="97"/>
                <w:sz w:val="16"/>
                <w:lang w:val="ru-RU"/>
              </w:rPr>
              <w:t>упражнений для освоения технических действий игры футбол</w:t>
            </w:r>
            <w:r w:rsidR="00DD0356" w:rsidRPr="00600242">
              <w:rPr>
                <w:rFonts w:ascii="Times New Roman" w:eastAsia="Times New Roman" w:hAnsi="Times New Roman"/>
                <w:b/>
                <w:color w:val="000000"/>
                <w:w w:val="97"/>
                <w:sz w:val="16"/>
                <w:lang w:val="ru-RU"/>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53511F" w14:textId="77777777" w:rsidR="008B7D8F" w:rsidRPr="00A04AE1" w:rsidRDefault="008B7D8F" w:rsidP="00D44B8A">
            <w:pPr>
              <w:autoSpaceDE w:val="0"/>
              <w:autoSpaceDN w:val="0"/>
              <w:spacing w:before="78" w:after="0" w:line="230" w:lineRule="auto"/>
              <w:ind w:left="72"/>
              <w:rPr>
                <w:sz w:val="18"/>
                <w:lang w:val="ru-RU"/>
              </w:rPr>
            </w:pPr>
            <w:r w:rsidRPr="00A04AE1">
              <w:rPr>
                <w:sz w:val="18"/>
                <w:lang w:val="ru-RU"/>
              </w:rPr>
              <w:t>0.5</w:t>
            </w:r>
          </w:p>
          <w:p w14:paraId="785BF64A" w14:textId="77777777" w:rsidR="00D44B8A" w:rsidRPr="00A04AE1" w:rsidRDefault="00D44B8A" w:rsidP="008B7D8F">
            <w:pPr>
              <w:rPr>
                <w:sz w:val="18"/>
                <w:lang w:val="ru-RU"/>
              </w:rPr>
            </w:pP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14:paraId="7B046187" w14:textId="77777777" w:rsidR="00D44B8A" w:rsidRPr="00A04AE1" w:rsidRDefault="008B7D8F" w:rsidP="00D44B8A">
            <w:pPr>
              <w:autoSpaceDE w:val="0"/>
              <w:autoSpaceDN w:val="0"/>
              <w:spacing w:before="78" w:after="0" w:line="230" w:lineRule="auto"/>
              <w:ind w:left="72"/>
              <w:rPr>
                <w:sz w:val="18"/>
                <w:lang w:val="ru-RU"/>
              </w:rPr>
            </w:pPr>
            <w:r w:rsidRPr="00A04AE1">
              <w:rPr>
                <w:sz w:val="18"/>
                <w:lang w:val="ru-RU"/>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14:paraId="721E6091" w14:textId="77777777" w:rsidR="00D44B8A" w:rsidRPr="00A04AE1" w:rsidRDefault="008B7D8F" w:rsidP="00D44B8A">
            <w:pPr>
              <w:autoSpaceDE w:val="0"/>
              <w:autoSpaceDN w:val="0"/>
              <w:spacing w:before="78" w:after="0" w:line="230" w:lineRule="auto"/>
              <w:ind w:left="72"/>
              <w:rPr>
                <w:sz w:val="18"/>
                <w:lang w:val="ru-RU"/>
              </w:rPr>
            </w:pPr>
            <w:r w:rsidRPr="00A04AE1">
              <w:rPr>
                <w:sz w:val="18"/>
                <w:lang w:val="ru-RU"/>
              </w:rPr>
              <w:t>0.5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6B8381" w14:textId="77777777" w:rsidR="00D44B8A" w:rsidRPr="00E011BA" w:rsidRDefault="00D44B8A" w:rsidP="00D44B8A">
            <w:pPr>
              <w:rPr>
                <w:lang w:val="ru-RU"/>
              </w:rPr>
            </w:pPr>
          </w:p>
        </w:tc>
        <w:tc>
          <w:tcPr>
            <w:tcW w:w="317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A0A3D6" w14:textId="77777777" w:rsidR="00D44B8A" w:rsidRPr="00470B91" w:rsidRDefault="00D44B8A" w:rsidP="00D44B8A">
            <w:pPr>
              <w:autoSpaceDE w:val="0"/>
              <w:autoSpaceDN w:val="0"/>
              <w:spacing w:before="76" w:after="0" w:line="250" w:lineRule="auto"/>
              <w:ind w:left="72" w:right="288"/>
              <w:rPr>
                <w:lang w:val="ru-RU"/>
              </w:rPr>
            </w:pPr>
            <w:r w:rsidRPr="00470B91">
              <w:rPr>
                <w:rFonts w:ascii="Times New Roman" w:eastAsia="Times New Roman" w:hAnsi="Times New Roman"/>
                <w:color w:val="000000"/>
                <w:w w:val="97"/>
                <w:sz w:val="16"/>
                <w:lang w:val="ru-RU"/>
              </w:rPr>
              <w:t xml:space="preserve">знакомятся с рекомендациями учителя по использованию подготовительных и </w:t>
            </w:r>
            <w:r w:rsidRPr="00470B91">
              <w:rPr>
                <w:lang w:val="ru-RU"/>
              </w:rPr>
              <w:br/>
            </w:r>
            <w:r w:rsidRPr="00470B91">
              <w:rPr>
                <w:rFonts w:ascii="Times New Roman" w:eastAsia="Times New Roman" w:hAnsi="Times New Roman"/>
                <w:color w:val="000000"/>
                <w:w w:val="97"/>
                <w:sz w:val="16"/>
                <w:lang w:val="ru-RU"/>
              </w:rPr>
              <w:t>подводящих упражнений для освоения технических действий игры футбол;</w:t>
            </w:r>
          </w:p>
        </w:tc>
        <w:tc>
          <w:tcPr>
            <w:tcW w:w="134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BA1684" w14:textId="77777777" w:rsidR="00D44B8A" w:rsidRDefault="00D44B8A" w:rsidP="00D44B8A">
            <w:pPr>
              <w:autoSpaceDE w:val="0"/>
              <w:autoSpaceDN w:val="0"/>
              <w:spacing w:before="76" w:after="0" w:line="250" w:lineRule="auto"/>
              <w:ind w:left="72" w:right="144"/>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Практическая</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работа</w:t>
            </w:r>
            <w:proofErr w:type="spellEnd"/>
            <w:r>
              <w:rPr>
                <w:rFonts w:ascii="Times New Roman" w:eastAsia="Times New Roman" w:hAnsi="Times New Roman"/>
                <w:color w:val="000000"/>
                <w:w w:val="97"/>
                <w:sz w:val="16"/>
              </w:rPr>
              <w:t>;</w:t>
            </w:r>
          </w:p>
        </w:tc>
        <w:tc>
          <w:tcPr>
            <w:tcW w:w="378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FEB49F" w14:textId="77777777" w:rsidR="00D44B8A" w:rsidRDefault="00D44B8A" w:rsidP="00D44B8A">
            <w:pPr>
              <w:autoSpaceDE w:val="0"/>
              <w:autoSpaceDN w:val="0"/>
              <w:spacing w:before="76" w:after="0" w:line="245" w:lineRule="auto"/>
              <w:ind w:left="72" w:right="576"/>
            </w:pPr>
            <w:r>
              <w:rPr>
                <w:rFonts w:ascii="Times New Roman" w:eastAsia="Times New Roman" w:hAnsi="Times New Roman"/>
                <w:color w:val="000000"/>
                <w:w w:val="97"/>
                <w:sz w:val="16"/>
              </w:rPr>
              <w:t>https://multiurok.ru/files/instruktsiia-po-tekhnike-bezopasnosti-na-urokakh-1.html</w:t>
            </w:r>
          </w:p>
        </w:tc>
      </w:tr>
      <w:tr w:rsidR="00D44B8A" w:rsidRPr="00C95695" w14:paraId="2BFDDB0C" w14:textId="77777777" w:rsidTr="00DC5528">
        <w:trPr>
          <w:trHeight w:hRule="exact" w:val="59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A4DFDE" w14:textId="77777777" w:rsidR="00D44B8A" w:rsidRPr="00DC5528" w:rsidRDefault="00DC5528" w:rsidP="00D44B8A">
            <w:pPr>
              <w:autoSpaceDE w:val="0"/>
              <w:autoSpaceDN w:val="0"/>
              <w:spacing w:before="76" w:after="0" w:line="233" w:lineRule="auto"/>
              <w:jc w:val="center"/>
              <w:rPr>
                <w:rFonts w:ascii="Times New Roman" w:eastAsia="Times New Roman" w:hAnsi="Times New Roman"/>
                <w:color w:val="000000"/>
                <w:w w:val="97"/>
                <w:sz w:val="16"/>
                <w:lang w:val="ru-RU"/>
              </w:rPr>
            </w:pPr>
            <w:r>
              <w:rPr>
                <w:rFonts w:ascii="Times New Roman" w:eastAsia="Times New Roman" w:hAnsi="Times New Roman"/>
                <w:color w:val="000000"/>
                <w:w w:val="97"/>
                <w:sz w:val="16"/>
                <w:lang w:val="ru-RU"/>
              </w:rPr>
              <w:t>3.11</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2D0AEE" w14:textId="77777777" w:rsidR="00D44B8A" w:rsidRPr="00600242" w:rsidRDefault="00D44B8A" w:rsidP="00D44B8A">
            <w:pPr>
              <w:autoSpaceDE w:val="0"/>
              <w:autoSpaceDN w:val="0"/>
              <w:spacing w:before="78" w:after="0" w:line="230" w:lineRule="auto"/>
              <w:ind w:left="72"/>
              <w:rPr>
                <w:rFonts w:ascii="Times New Roman" w:eastAsia="Times New Roman" w:hAnsi="Times New Roman"/>
                <w:b/>
                <w:color w:val="000000"/>
                <w:w w:val="97"/>
                <w:sz w:val="16"/>
                <w:lang w:val="ru-RU"/>
              </w:rPr>
            </w:pPr>
            <w:r w:rsidRPr="00600242">
              <w:rPr>
                <w:rFonts w:ascii="Times New Roman" w:eastAsia="Times New Roman" w:hAnsi="Times New Roman"/>
                <w:i/>
                <w:color w:val="000000"/>
                <w:w w:val="97"/>
                <w:sz w:val="16"/>
                <w:lang w:val="ru-RU"/>
              </w:rPr>
              <w:t xml:space="preserve">Модуль «Спортивные игры. Футбол». </w:t>
            </w:r>
            <w:r w:rsidRPr="00600242">
              <w:rPr>
                <w:rFonts w:ascii="Times New Roman" w:eastAsia="Times New Roman" w:hAnsi="Times New Roman"/>
                <w:b/>
                <w:color w:val="000000"/>
                <w:w w:val="97"/>
                <w:sz w:val="16"/>
                <w:lang w:val="ru-RU"/>
              </w:rPr>
              <w:t>Игра по упрощённым правилам.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095103" w14:textId="77777777" w:rsidR="00D44B8A" w:rsidRPr="00A04AE1" w:rsidRDefault="00F73C8A" w:rsidP="00D44B8A">
            <w:pPr>
              <w:autoSpaceDE w:val="0"/>
              <w:autoSpaceDN w:val="0"/>
              <w:spacing w:before="78" w:after="0" w:line="230" w:lineRule="auto"/>
              <w:ind w:left="72"/>
              <w:rPr>
                <w:sz w:val="18"/>
                <w:lang w:val="ru-RU"/>
              </w:rPr>
            </w:pPr>
            <w:r w:rsidRPr="00A04AE1">
              <w:rPr>
                <w:sz w:val="18"/>
                <w:lang w:val="ru-RU"/>
              </w:rPr>
              <w:t>3</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14:paraId="7F75A000" w14:textId="77777777" w:rsidR="00D44B8A" w:rsidRPr="00A04AE1" w:rsidRDefault="00DC2166" w:rsidP="00D44B8A">
            <w:pPr>
              <w:autoSpaceDE w:val="0"/>
              <w:autoSpaceDN w:val="0"/>
              <w:spacing w:before="78" w:after="0" w:line="230" w:lineRule="auto"/>
              <w:ind w:left="72"/>
              <w:rPr>
                <w:sz w:val="18"/>
                <w:lang w:val="ru-RU"/>
              </w:rPr>
            </w:pPr>
            <w:r w:rsidRPr="00A04AE1">
              <w:rPr>
                <w:sz w:val="18"/>
                <w:lang w:val="ru-RU"/>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14:paraId="5E881DE1" w14:textId="77777777" w:rsidR="00D44B8A" w:rsidRPr="00A04AE1" w:rsidRDefault="00F73C8A" w:rsidP="00D44B8A">
            <w:pPr>
              <w:autoSpaceDE w:val="0"/>
              <w:autoSpaceDN w:val="0"/>
              <w:spacing w:before="78" w:after="0" w:line="230" w:lineRule="auto"/>
              <w:ind w:left="72"/>
              <w:rPr>
                <w:sz w:val="18"/>
                <w:lang w:val="ru-RU"/>
              </w:rPr>
            </w:pPr>
            <w:r w:rsidRPr="00A04AE1">
              <w:rPr>
                <w:sz w:val="18"/>
                <w:lang w:val="ru-RU"/>
              </w:rPr>
              <w:t>3</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EF2093" w14:textId="77777777" w:rsidR="00D44B8A" w:rsidRPr="00E011BA" w:rsidRDefault="00D44B8A" w:rsidP="00D44B8A">
            <w:pPr>
              <w:rPr>
                <w:lang w:val="ru-RU"/>
              </w:rPr>
            </w:pPr>
          </w:p>
        </w:tc>
        <w:tc>
          <w:tcPr>
            <w:tcW w:w="3170" w:type="dxa"/>
            <w:tcBorders>
              <w:top w:val="single" w:sz="4" w:space="0" w:color="000000"/>
              <w:left w:val="single" w:sz="4" w:space="0" w:color="000000"/>
              <w:bottom w:val="single" w:sz="4" w:space="0" w:color="000000"/>
              <w:right w:val="single" w:sz="4" w:space="0" w:color="000000"/>
            </w:tcBorders>
            <w:tcMar>
              <w:left w:w="0" w:type="dxa"/>
              <w:right w:w="0" w:type="dxa"/>
            </w:tcMar>
          </w:tcPr>
          <w:p w14:paraId="3EC16717" w14:textId="77777777" w:rsidR="00D44B8A" w:rsidRPr="00470B91" w:rsidRDefault="00D44B8A" w:rsidP="00D44B8A">
            <w:pPr>
              <w:autoSpaceDE w:val="0"/>
              <w:autoSpaceDN w:val="0"/>
              <w:spacing w:before="78" w:after="0" w:line="252" w:lineRule="auto"/>
              <w:ind w:left="72" w:right="144"/>
              <w:rPr>
                <w:rFonts w:ascii="Times New Roman" w:eastAsia="Times New Roman" w:hAnsi="Times New Roman"/>
                <w:color w:val="000000"/>
                <w:w w:val="97"/>
                <w:sz w:val="16"/>
                <w:lang w:val="ru-RU"/>
              </w:rPr>
            </w:pPr>
          </w:p>
        </w:tc>
        <w:tc>
          <w:tcPr>
            <w:tcW w:w="134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9CC655" w14:textId="77777777" w:rsidR="00D44B8A" w:rsidRPr="00D44B8A" w:rsidRDefault="00D44B8A" w:rsidP="00D44B8A">
            <w:pPr>
              <w:autoSpaceDE w:val="0"/>
              <w:autoSpaceDN w:val="0"/>
              <w:spacing w:before="78" w:after="0" w:line="245" w:lineRule="auto"/>
              <w:ind w:left="72" w:right="288"/>
              <w:rPr>
                <w:rFonts w:ascii="Times New Roman" w:eastAsia="Times New Roman" w:hAnsi="Times New Roman"/>
                <w:color w:val="000000"/>
                <w:w w:val="97"/>
                <w:sz w:val="16"/>
                <w:lang w:val="ru-RU"/>
              </w:rPr>
            </w:pPr>
          </w:p>
        </w:tc>
        <w:tc>
          <w:tcPr>
            <w:tcW w:w="378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7170B6" w14:textId="77777777" w:rsidR="00D44B8A" w:rsidRPr="00D44B8A" w:rsidRDefault="00D44B8A" w:rsidP="00D44B8A">
            <w:pPr>
              <w:autoSpaceDE w:val="0"/>
              <w:autoSpaceDN w:val="0"/>
              <w:spacing w:before="78" w:after="0" w:line="230" w:lineRule="auto"/>
              <w:jc w:val="center"/>
              <w:rPr>
                <w:rFonts w:ascii="Times New Roman" w:eastAsia="Times New Roman" w:hAnsi="Times New Roman"/>
                <w:color w:val="000000"/>
                <w:w w:val="97"/>
                <w:sz w:val="16"/>
                <w:lang w:val="ru-RU"/>
              </w:rPr>
            </w:pPr>
          </w:p>
        </w:tc>
      </w:tr>
      <w:tr w:rsidR="00D44B8A" w14:paraId="6F532B53" w14:textId="77777777" w:rsidTr="00220148">
        <w:trPr>
          <w:trHeight w:hRule="exact" w:val="415"/>
        </w:trPr>
        <w:tc>
          <w:tcPr>
            <w:tcW w:w="362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4C92889" w14:textId="77777777" w:rsidR="00D44B8A" w:rsidRDefault="00D44B8A" w:rsidP="00D44B8A">
            <w:pPr>
              <w:autoSpaceDE w:val="0"/>
              <w:autoSpaceDN w:val="0"/>
              <w:spacing w:before="78" w:after="0" w:line="230"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24ED0D" w14:textId="77777777" w:rsidR="00D44B8A" w:rsidRPr="00A04AE1" w:rsidRDefault="00A04AE1" w:rsidP="00D44B8A">
            <w:pPr>
              <w:autoSpaceDE w:val="0"/>
              <w:autoSpaceDN w:val="0"/>
              <w:spacing w:before="78" w:after="0" w:line="230" w:lineRule="auto"/>
              <w:ind w:left="72"/>
              <w:rPr>
                <w:sz w:val="18"/>
                <w:szCs w:val="18"/>
                <w:lang w:val="ru-RU"/>
              </w:rPr>
            </w:pPr>
            <w:r>
              <w:rPr>
                <w:sz w:val="18"/>
                <w:szCs w:val="18"/>
                <w:lang w:val="ru-RU"/>
              </w:rPr>
              <w:t>16.7</w:t>
            </w:r>
            <w:r w:rsidRPr="00A04AE1">
              <w:rPr>
                <w:sz w:val="18"/>
                <w:szCs w:val="18"/>
                <w:lang w:val="ru-RU"/>
              </w:rPr>
              <w:t>5</w:t>
            </w:r>
          </w:p>
        </w:tc>
        <w:tc>
          <w:tcPr>
            <w:tcW w:w="1134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47A71165" w14:textId="77777777" w:rsidR="00D44B8A" w:rsidRDefault="00D44B8A" w:rsidP="00D44B8A"/>
        </w:tc>
      </w:tr>
      <w:tr w:rsidR="00D44B8A" w14:paraId="1EDB7E2F" w14:textId="77777777" w:rsidTr="00220148">
        <w:trPr>
          <w:trHeight w:hRule="exact" w:val="421"/>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64B214F9" w14:textId="77777777" w:rsidR="00D44B8A" w:rsidRDefault="00D44B8A" w:rsidP="00D44B8A">
            <w:pPr>
              <w:autoSpaceDE w:val="0"/>
              <w:autoSpaceDN w:val="0"/>
              <w:spacing w:before="78" w:after="0" w:line="230" w:lineRule="auto"/>
              <w:ind w:left="72"/>
            </w:pPr>
            <w:proofErr w:type="spellStart"/>
            <w:r>
              <w:rPr>
                <w:rFonts w:ascii="Times New Roman" w:eastAsia="Times New Roman" w:hAnsi="Times New Roman"/>
                <w:b/>
                <w:color w:val="000000"/>
                <w:w w:val="97"/>
                <w:sz w:val="16"/>
              </w:rPr>
              <w:t>Раздел</w:t>
            </w:r>
            <w:proofErr w:type="spellEnd"/>
            <w:r>
              <w:rPr>
                <w:rFonts w:ascii="Times New Roman" w:eastAsia="Times New Roman" w:hAnsi="Times New Roman"/>
                <w:b/>
                <w:color w:val="000000"/>
                <w:w w:val="97"/>
                <w:sz w:val="16"/>
              </w:rPr>
              <w:t xml:space="preserve"> 4. СПОРТ</w:t>
            </w:r>
          </w:p>
        </w:tc>
      </w:tr>
      <w:tr w:rsidR="00D44B8A" w:rsidRPr="009724C7" w14:paraId="15FB6150" w14:textId="7777777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848FDD" w14:textId="77777777" w:rsidR="00D44B8A" w:rsidRPr="00DC5528" w:rsidRDefault="00D44B8A" w:rsidP="00D44B8A">
            <w:pPr>
              <w:autoSpaceDE w:val="0"/>
              <w:autoSpaceDN w:val="0"/>
              <w:spacing w:before="78" w:after="0" w:line="230" w:lineRule="auto"/>
              <w:jc w:val="center"/>
              <w:rPr>
                <w:lang w:val="ru-RU"/>
              </w:rPr>
            </w:pPr>
            <w:r>
              <w:rPr>
                <w:rFonts w:ascii="Times New Roman" w:eastAsia="Times New Roman" w:hAnsi="Times New Roman"/>
                <w:color w:val="000000"/>
                <w:w w:val="97"/>
                <w:sz w:val="16"/>
              </w:rPr>
              <w:t>.</w:t>
            </w:r>
            <w:r w:rsidR="00DC5528">
              <w:rPr>
                <w:rFonts w:ascii="Times New Roman" w:eastAsia="Times New Roman" w:hAnsi="Times New Roman"/>
                <w:color w:val="000000"/>
                <w:w w:val="97"/>
                <w:sz w:val="16"/>
                <w:lang w:val="ru-RU"/>
              </w:rPr>
              <w:t>4.1</w:t>
            </w:r>
          </w:p>
        </w:tc>
        <w:tc>
          <w:tcPr>
            <w:tcW w:w="3158" w:type="dxa"/>
            <w:tcBorders>
              <w:top w:val="single" w:sz="4" w:space="0" w:color="000000"/>
              <w:left w:val="single" w:sz="4" w:space="0" w:color="000000"/>
              <w:bottom w:val="single" w:sz="4" w:space="0" w:color="000000"/>
              <w:right w:val="single" w:sz="4" w:space="0" w:color="000000"/>
            </w:tcBorders>
            <w:tcMar>
              <w:left w:w="0" w:type="dxa"/>
              <w:right w:w="0" w:type="dxa"/>
            </w:tcMar>
          </w:tcPr>
          <w:p w14:paraId="298FF35E" w14:textId="77777777" w:rsidR="00D44B8A" w:rsidRPr="00470B91" w:rsidRDefault="00D44B8A" w:rsidP="00D44B8A">
            <w:pPr>
              <w:autoSpaceDE w:val="0"/>
              <w:autoSpaceDN w:val="0"/>
              <w:spacing w:before="78" w:after="0" w:line="252" w:lineRule="auto"/>
              <w:ind w:left="72" w:right="288"/>
              <w:rPr>
                <w:lang w:val="ru-RU"/>
              </w:rPr>
            </w:pPr>
            <w:r w:rsidRPr="00470B91">
              <w:rPr>
                <w:rFonts w:ascii="Times New Roman" w:eastAsia="Times New Roman" w:hAnsi="Times New Roman"/>
                <w:b/>
                <w:color w:val="000000"/>
                <w:w w:val="97"/>
                <w:sz w:val="16"/>
                <w:lang w:val="ru-RU"/>
              </w:rPr>
              <w:t xml:space="preserve">Физическая подготовка: освоение </w:t>
            </w:r>
            <w:r w:rsidRPr="00470B91">
              <w:rPr>
                <w:lang w:val="ru-RU"/>
              </w:rPr>
              <w:br/>
            </w:r>
            <w:r w:rsidRPr="00470B91">
              <w:rPr>
                <w:rFonts w:ascii="Times New Roman" w:eastAsia="Times New Roman" w:hAnsi="Times New Roman"/>
                <w:b/>
                <w:color w:val="000000"/>
                <w:w w:val="97"/>
                <w:sz w:val="16"/>
                <w:lang w:val="ru-RU"/>
              </w:rPr>
              <w:t xml:space="preserve">содержания программы, демонстрация приростов в показателях физической подготовленности и нормативных </w:t>
            </w:r>
            <w:r w:rsidRPr="00470B91">
              <w:rPr>
                <w:lang w:val="ru-RU"/>
              </w:rPr>
              <w:br/>
            </w:r>
            <w:r w:rsidRPr="00470B91">
              <w:rPr>
                <w:rFonts w:ascii="Times New Roman" w:eastAsia="Times New Roman" w:hAnsi="Times New Roman"/>
                <w:b/>
                <w:color w:val="000000"/>
                <w:w w:val="97"/>
                <w:sz w:val="16"/>
                <w:lang w:val="ru-RU"/>
              </w:rPr>
              <w:t>требований комплекса ГТО</w:t>
            </w:r>
            <w:r w:rsidR="00DD0356">
              <w:rPr>
                <w:rFonts w:ascii="Times New Roman" w:eastAsia="Times New Roman" w:hAnsi="Times New Roman"/>
                <w:b/>
                <w:color w:val="000000"/>
                <w:w w:val="97"/>
                <w:sz w:val="16"/>
                <w:lang w:val="ru-RU"/>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782E13" w14:textId="77777777" w:rsidR="00D44B8A" w:rsidRPr="00A04AE1" w:rsidRDefault="00600242" w:rsidP="00D44B8A">
            <w:pPr>
              <w:autoSpaceDE w:val="0"/>
              <w:autoSpaceDN w:val="0"/>
              <w:spacing w:before="78" w:after="0" w:line="230" w:lineRule="auto"/>
              <w:ind w:left="72"/>
              <w:rPr>
                <w:sz w:val="18"/>
                <w:lang w:val="ru-RU"/>
              </w:rPr>
            </w:pPr>
            <w:r w:rsidRPr="00A04AE1">
              <w:rPr>
                <w:sz w:val="18"/>
                <w:lang w:val="ru-RU"/>
              </w:rPr>
              <w:t>15</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14:paraId="278C48F9" w14:textId="77777777" w:rsidR="00D44B8A" w:rsidRPr="00A04AE1" w:rsidRDefault="00600242" w:rsidP="00D44B8A">
            <w:pPr>
              <w:autoSpaceDE w:val="0"/>
              <w:autoSpaceDN w:val="0"/>
              <w:spacing w:before="78" w:after="0" w:line="230" w:lineRule="auto"/>
              <w:ind w:left="72"/>
              <w:rPr>
                <w:sz w:val="18"/>
                <w:lang w:val="ru-RU"/>
              </w:rPr>
            </w:pPr>
            <w:r w:rsidRPr="00A04AE1">
              <w:rPr>
                <w:sz w:val="18"/>
                <w:lang w:val="ru-RU"/>
              </w:rPr>
              <w:t>0</w:t>
            </w: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14:paraId="4BD84987" w14:textId="77777777" w:rsidR="00D44B8A" w:rsidRPr="00A04AE1" w:rsidRDefault="00600242" w:rsidP="00D44B8A">
            <w:pPr>
              <w:autoSpaceDE w:val="0"/>
              <w:autoSpaceDN w:val="0"/>
              <w:spacing w:before="78" w:after="0" w:line="230" w:lineRule="auto"/>
              <w:ind w:left="72"/>
              <w:rPr>
                <w:sz w:val="18"/>
                <w:lang w:val="ru-RU"/>
              </w:rPr>
            </w:pPr>
            <w:r w:rsidRPr="00A04AE1">
              <w:rPr>
                <w:sz w:val="18"/>
                <w:lang w:val="ru-RU"/>
              </w:rPr>
              <w:t>15</w:t>
            </w:r>
          </w:p>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89AE6A" w14:textId="77777777" w:rsidR="00D44B8A" w:rsidRPr="00220148" w:rsidRDefault="00D44B8A" w:rsidP="00D44B8A">
            <w:pPr>
              <w:rPr>
                <w:lang w:val="ru-RU"/>
              </w:rPr>
            </w:pPr>
          </w:p>
        </w:tc>
        <w:tc>
          <w:tcPr>
            <w:tcW w:w="3170" w:type="dxa"/>
            <w:tcBorders>
              <w:top w:val="single" w:sz="4" w:space="0" w:color="000000"/>
              <w:left w:val="single" w:sz="4" w:space="0" w:color="000000"/>
              <w:bottom w:val="single" w:sz="4" w:space="0" w:color="000000"/>
              <w:right w:val="single" w:sz="4" w:space="0" w:color="000000"/>
            </w:tcBorders>
            <w:tcMar>
              <w:left w:w="0" w:type="dxa"/>
              <w:right w:w="0" w:type="dxa"/>
            </w:tcMar>
          </w:tcPr>
          <w:p w14:paraId="13F4E157" w14:textId="77777777" w:rsidR="00D44B8A" w:rsidRPr="00470B91" w:rsidRDefault="00D44B8A" w:rsidP="00D44B8A">
            <w:pPr>
              <w:autoSpaceDE w:val="0"/>
              <w:autoSpaceDN w:val="0"/>
              <w:spacing w:before="78" w:after="0" w:line="254" w:lineRule="auto"/>
              <w:ind w:left="72" w:right="144"/>
              <w:rPr>
                <w:lang w:val="ru-RU"/>
              </w:rPr>
            </w:pPr>
            <w:r w:rsidRPr="00470B91">
              <w:rPr>
                <w:rFonts w:ascii="Times New Roman" w:eastAsia="Times New Roman" w:hAnsi="Times New Roman"/>
                <w:color w:val="000000"/>
                <w:w w:val="97"/>
                <w:sz w:val="16"/>
                <w:lang w:val="ru-RU"/>
              </w:rPr>
              <w:t xml:space="preserve">осваивают содержания Примерных </w:t>
            </w:r>
            <w:r w:rsidRPr="00470B91">
              <w:rPr>
                <w:lang w:val="ru-RU"/>
              </w:rPr>
              <w:br/>
            </w:r>
            <w:r w:rsidRPr="00470B91">
              <w:rPr>
                <w:rFonts w:ascii="Times New Roman" w:eastAsia="Times New Roman" w:hAnsi="Times New Roman"/>
                <w:color w:val="000000"/>
                <w:w w:val="97"/>
                <w:sz w:val="16"/>
                <w:lang w:val="ru-RU"/>
              </w:rPr>
              <w:t xml:space="preserve">модульных программ по физической </w:t>
            </w:r>
            <w:r w:rsidRPr="00470B91">
              <w:rPr>
                <w:lang w:val="ru-RU"/>
              </w:rPr>
              <w:br/>
            </w:r>
            <w:r w:rsidRPr="00470B91">
              <w:rPr>
                <w:rFonts w:ascii="Times New Roman" w:eastAsia="Times New Roman" w:hAnsi="Times New Roman"/>
                <w:color w:val="000000"/>
                <w:w w:val="97"/>
                <w:sz w:val="16"/>
                <w:lang w:val="ru-RU"/>
              </w:rPr>
              <w:t xml:space="preserve">культуре или рабочей программы базовой физической подготовки;; </w:t>
            </w:r>
            <w:r w:rsidRPr="00470B91">
              <w:rPr>
                <w:lang w:val="ru-RU"/>
              </w:rPr>
              <w:br/>
            </w:r>
            <w:r w:rsidRPr="00470B91">
              <w:rPr>
                <w:rFonts w:ascii="Times New Roman" w:eastAsia="Times New Roman" w:hAnsi="Times New Roman"/>
                <w:color w:val="000000"/>
                <w:w w:val="97"/>
                <w:sz w:val="16"/>
                <w:lang w:val="ru-RU"/>
              </w:rPr>
              <w:t xml:space="preserve">демонстрируют приросты в показателях физической подготовленности и </w:t>
            </w:r>
            <w:r w:rsidRPr="00470B91">
              <w:rPr>
                <w:lang w:val="ru-RU"/>
              </w:rPr>
              <w:br/>
            </w:r>
            <w:r w:rsidRPr="00470B91">
              <w:rPr>
                <w:rFonts w:ascii="Times New Roman" w:eastAsia="Times New Roman" w:hAnsi="Times New Roman"/>
                <w:color w:val="000000"/>
                <w:w w:val="97"/>
                <w:sz w:val="16"/>
                <w:lang w:val="ru-RU"/>
              </w:rPr>
              <w:t>нормативных требований комплекса ГТО;</w:t>
            </w:r>
          </w:p>
        </w:tc>
        <w:tc>
          <w:tcPr>
            <w:tcW w:w="13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758F5D" w14:textId="77777777" w:rsidR="00D44B8A" w:rsidRPr="00470B91" w:rsidRDefault="00D44B8A" w:rsidP="00D44B8A">
            <w:pPr>
              <w:autoSpaceDE w:val="0"/>
              <w:autoSpaceDN w:val="0"/>
              <w:spacing w:before="78" w:after="0" w:line="252" w:lineRule="auto"/>
              <w:ind w:left="72"/>
              <w:rPr>
                <w:lang w:val="ru-RU"/>
              </w:rPr>
            </w:pPr>
            <w:r w:rsidRPr="00470B91">
              <w:rPr>
                <w:rFonts w:ascii="Times New Roman" w:eastAsia="Times New Roman" w:hAnsi="Times New Roman"/>
                <w:color w:val="000000"/>
                <w:w w:val="97"/>
                <w:sz w:val="16"/>
                <w:lang w:val="ru-RU"/>
              </w:rPr>
              <w:t xml:space="preserve">Практическая </w:t>
            </w:r>
            <w:r w:rsidRPr="00470B91">
              <w:rPr>
                <w:lang w:val="ru-RU"/>
              </w:rPr>
              <w:br/>
            </w:r>
            <w:r w:rsidRPr="00470B91">
              <w:rPr>
                <w:rFonts w:ascii="Times New Roman" w:eastAsia="Times New Roman" w:hAnsi="Times New Roman"/>
                <w:color w:val="000000"/>
                <w:w w:val="97"/>
                <w:sz w:val="16"/>
                <w:lang w:val="ru-RU"/>
              </w:rPr>
              <w:t xml:space="preserve">работа; </w:t>
            </w:r>
            <w:r w:rsidRPr="00470B91">
              <w:rPr>
                <w:lang w:val="ru-RU"/>
              </w:rPr>
              <w:br/>
            </w:r>
            <w:r w:rsidRPr="00470B91">
              <w:rPr>
                <w:rFonts w:ascii="Times New Roman" w:eastAsia="Times New Roman" w:hAnsi="Times New Roman"/>
                <w:color w:val="000000"/>
                <w:w w:val="97"/>
                <w:sz w:val="16"/>
                <w:lang w:val="ru-RU"/>
              </w:rPr>
              <w:t xml:space="preserve">Внутришкольный мониторинг; </w:t>
            </w:r>
            <w:r w:rsidRPr="00470B91">
              <w:rPr>
                <w:lang w:val="ru-RU"/>
              </w:rPr>
              <w:br/>
            </w:r>
            <w:r w:rsidRPr="00470B91">
              <w:rPr>
                <w:rFonts w:ascii="Times New Roman" w:eastAsia="Times New Roman" w:hAnsi="Times New Roman"/>
                <w:color w:val="000000"/>
                <w:w w:val="97"/>
                <w:sz w:val="16"/>
                <w:lang w:val="ru-RU"/>
              </w:rPr>
              <w:t>Норматив;</w:t>
            </w:r>
          </w:p>
        </w:tc>
        <w:tc>
          <w:tcPr>
            <w:tcW w:w="378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09A493" w14:textId="77777777" w:rsidR="00D44B8A" w:rsidRPr="00470B91" w:rsidRDefault="00D44B8A" w:rsidP="00D44B8A">
            <w:pPr>
              <w:autoSpaceDE w:val="0"/>
              <w:autoSpaceDN w:val="0"/>
              <w:spacing w:before="78" w:after="0" w:line="247" w:lineRule="auto"/>
              <w:ind w:left="72" w:right="1296"/>
              <w:rPr>
                <w:lang w:val="ru-RU"/>
              </w:rPr>
            </w:pPr>
            <w:r>
              <w:rPr>
                <w:rFonts w:ascii="Times New Roman" w:eastAsia="Times New Roman" w:hAnsi="Times New Roman"/>
                <w:color w:val="000000"/>
                <w:w w:val="97"/>
                <w:sz w:val="16"/>
              </w:rPr>
              <w:t>https</w:t>
            </w:r>
            <w:r w:rsidRPr="00470B9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xn</w:t>
            </w:r>
            <w:proofErr w:type="spellEnd"/>
            <w:r w:rsidRPr="00470B91">
              <w:rPr>
                <w:rFonts w:ascii="Times New Roman" w:eastAsia="Times New Roman" w:hAnsi="Times New Roman"/>
                <w:color w:val="000000"/>
                <w:w w:val="97"/>
                <w:sz w:val="16"/>
                <w:lang w:val="ru-RU"/>
              </w:rPr>
              <w:t>--76-</w:t>
            </w:r>
            <w:proofErr w:type="spellStart"/>
            <w:r>
              <w:rPr>
                <w:rFonts w:ascii="Times New Roman" w:eastAsia="Times New Roman" w:hAnsi="Times New Roman"/>
                <w:color w:val="000000"/>
                <w:w w:val="97"/>
                <w:sz w:val="16"/>
              </w:rPr>
              <w:t>glc</w:t>
            </w:r>
            <w:proofErr w:type="spellEnd"/>
            <w:r w:rsidRPr="00470B91">
              <w:rPr>
                <w:rFonts w:ascii="Times New Roman" w:eastAsia="Times New Roman" w:hAnsi="Times New Roman"/>
                <w:color w:val="000000"/>
                <w:w w:val="97"/>
                <w:sz w:val="16"/>
                <w:lang w:val="ru-RU"/>
              </w:rPr>
              <w:t>8</w:t>
            </w:r>
            <w:proofErr w:type="spellStart"/>
            <w:r>
              <w:rPr>
                <w:rFonts w:ascii="Times New Roman" w:eastAsia="Times New Roman" w:hAnsi="Times New Roman"/>
                <w:color w:val="000000"/>
                <w:w w:val="97"/>
                <w:sz w:val="16"/>
              </w:rPr>
              <w:t>bt</w:t>
            </w:r>
            <w:proofErr w:type="spellEnd"/>
            <w:r w:rsidRPr="00470B9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xn</w:t>
            </w:r>
            <w:proofErr w:type="spellEnd"/>
            <w:r w:rsidRPr="00470B91">
              <w:rPr>
                <w:rFonts w:ascii="Times New Roman" w:eastAsia="Times New Roman" w:hAnsi="Times New Roman"/>
                <w:color w:val="000000"/>
                <w:w w:val="97"/>
                <w:sz w:val="16"/>
                <w:lang w:val="ru-RU"/>
              </w:rPr>
              <w:t>--</w:t>
            </w:r>
            <w:r w:rsidRPr="00470B91">
              <w:rPr>
                <w:lang w:val="ru-RU"/>
              </w:rPr>
              <w:br/>
            </w:r>
            <w:r>
              <w:rPr>
                <w:rFonts w:ascii="Times New Roman" w:eastAsia="Times New Roman" w:hAnsi="Times New Roman"/>
                <w:color w:val="000000"/>
                <w:w w:val="97"/>
                <w:sz w:val="16"/>
              </w:rPr>
              <w:t>p</w:t>
            </w:r>
            <w:r w:rsidRPr="00470B91">
              <w:rPr>
                <w:rFonts w:ascii="Times New Roman" w:eastAsia="Times New Roman" w:hAnsi="Times New Roman"/>
                <w:color w:val="000000"/>
                <w:w w:val="97"/>
                <w:sz w:val="16"/>
                <w:lang w:val="ru-RU"/>
              </w:rPr>
              <w:t>1</w:t>
            </w:r>
            <w:proofErr w:type="spellStart"/>
            <w:r>
              <w:rPr>
                <w:rFonts w:ascii="Times New Roman" w:eastAsia="Times New Roman" w:hAnsi="Times New Roman"/>
                <w:color w:val="000000"/>
                <w:w w:val="97"/>
                <w:sz w:val="16"/>
              </w:rPr>
              <w:t>ai</w:t>
            </w:r>
            <w:proofErr w:type="spellEnd"/>
            <w:r w:rsidRPr="00470B9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prinimayushchemu</w:t>
            </w:r>
            <w:proofErr w:type="spellEnd"/>
            <w:r w:rsidRPr="00470B9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schema</w:t>
            </w:r>
            <w:r w:rsidRPr="00470B9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html</w:t>
            </w:r>
            <w:r w:rsidRPr="00470B91">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470B9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www</w:t>
            </w:r>
            <w:r w:rsidRPr="00470B9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gto</w:t>
            </w:r>
            <w:proofErr w:type="spellEnd"/>
            <w:r w:rsidRPr="00470B91">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470B91">
              <w:rPr>
                <w:rFonts w:ascii="Times New Roman" w:eastAsia="Times New Roman" w:hAnsi="Times New Roman"/>
                <w:color w:val="000000"/>
                <w:w w:val="97"/>
                <w:sz w:val="16"/>
                <w:lang w:val="ru-RU"/>
              </w:rPr>
              <w:t>/</w:t>
            </w:r>
          </w:p>
        </w:tc>
      </w:tr>
      <w:tr w:rsidR="00D44B8A" w14:paraId="726B3029" w14:textId="77777777" w:rsidTr="00C95695">
        <w:trPr>
          <w:trHeight w:hRule="exact" w:val="348"/>
        </w:trPr>
        <w:tc>
          <w:tcPr>
            <w:tcW w:w="362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67D0FF98" w14:textId="77777777" w:rsidR="00D44B8A" w:rsidRDefault="00D44B8A" w:rsidP="00D44B8A">
            <w:pPr>
              <w:autoSpaceDE w:val="0"/>
              <w:autoSpaceDN w:val="0"/>
              <w:spacing w:before="76" w:after="0" w:line="233" w:lineRule="auto"/>
              <w:ind w:left="72"/>
            </w:pPr>
            <w:proofErr w:type="spellStart"/>
            <w:r>
              <w:rPr>
                <w:rFonts w:ascii="Times New Roman" w:eastAsia="Times New Roman" w:hAnsi="Times New Roman"/>
                <w:color w:val="000000"/>
                <w:w w:val="97"/>
                <w:sz w:val="16"/>
              </w:rPr>
              <w:t>Итого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по</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EA59A3" w14:textId="77777777" w:rsidR="00D44B8A" w:rsidRPr="00A04AE1" w:rsidRDefault="00A04AE1" w:rsidP="00D44B8A">
            <w:pPr>
              <w:autoSpaceDE w:val="0"/>
              <w:autoSpaceDN w:val="0"/>
              <w:spacing w:before="76" w:after="0" w:line="233" w:lineRule="auto"/>
              <w:ind w:left="72"/>
              <w:rPr>
                <w:lang w:val="ru-RU"/>
              </w:rPr>
            </w:pPr>
            <w:r w:rsidRPr="00A04AE1">
              <w:rPr>
                <w:sz w:val="18"/>
                <w:lang w:val="ru-RU"/>
              </w:rPr>
              <w:t>15</w:t>
            </w:r>
          </w:p>
        </w:tc>
        <w:tc>
          <w:tcPr>
            <w:tcW w:w="1134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547D9FE0" w14:textId="77777777" w:rsidR="00D44B8A" w:rsidRDefault="00D44B8A" w:rsidP="00D44B8A"/>
        </w:tc>
      </w:tr>
      <w:tr w:rsidR="00D44B8A" w:rsidRPr="00220148" w14:paraId="4485BFA2" w14:textId="77777777" w:rsidTr="00C95695">
        <w:trPr>
          <w:trHeight w:hRule="exact" w:val="433"/>
        </w:trPr>
        <w:tc>
          <w:tcPr>
            <w:tcW w:w="362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523824B" w14:textId="77777777" w:rsidR="00D44B8A" w:rsidRPr="00470B91" w:rsidRDefault="00D44B8A" w:rsidP="00D44B8A">
            <w:pPr>
              <w:autoSpaceDE w:val="0"/>
              <w:autoSpaceDN w:val="0"/>
              <w:spacing w:before="76" w:after="0" w:line="245" w:lineRule="auto"/>
              <w:ind w:left="72" w:right="1008"/>
              <w:rPr>
                <w:lang w:val="ru-RU"/>
              </w:rPr>
            </w:pPr>
            <w:r w:rsidRPr="00470B91">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4A3238" w14:textId="77777777" w:rsidR="00D44B8A" w:rsidRPr="00A04AE1" w:rsidRDefault="00D44B8A" w:rsidP="00D44B8A">
            <w:pPr>
              <w:autoSpaceDE w:val="0"/>
              <w:autoSpaceDN w:val="0"/>
              <w:spacing w:before="76" w:after="0" w:line="233" w:lineRule="auto"/>
              <w:ind w:left="72"/>
              <w:rPr>
                <w:sz w:val="18"/>
                <w:lang w:val="ru-RU"/>
              </w:rPr>
            </w:pPr>
            <w:r w:rsidRPr="00A04AE1">
              <w:rPr>
                <w:sz w:val="18"/>
                <w:lang w:val="ru-RU"/>
              </w:rPr>
              <w:t>34</w:t>
            </w:r>
          </w:p>
        </w:tc>
        <w:tc>
          <w:tcPr>
            <w:tcW w:w="1104" w:type="dxa"/>
            <w:tcBorders>
              <w:top w:val="single" w:sz="4" w:space="0" w:color="000000"/>
              <w:left w:val="single" w:sz="4" w:space="0" w:color="000000"/>
              <w:bottom w:val="single" w:sz="4" w:space="0" w:color="000000"/>
              <w:right w:val="single" w:sz="5" w:space="0" w:color="000000"/>
            </w:tcBorders>
            <w:tcMar>
              <w:left w:w="0" w:type="dxa"/>
              <w:right w:w="0" w:type="dxa"/>
            </w:tcMar>
          </w:tcPr>
          <w:p w14:paraId="4F753FF2" w14:textId="77777777" w:rsidR="00D44B8A" w:rsidRPr="00A04AE1" w:rsidRDefault="00D44B8A" w:rsidP="00D44B8A">
            <w:pPr>
              <w:autoSpaceDE w:val="0"/>
              <w:autoSpaceDN w:val="0"/>
              <w:spacing w:before="76" w:after="0" w:line="233" w:lineRule="auto"/>
              <w:ind w:left="72"/>
              <w:rPr>
                <w:sz w:val="18"/>
              </w:rPr>
            </w:pPr>
          </w:p>
        </w:tc>
        <w:tc>
          <w:tcPr>
            <w:tcW w:w="1142" w:type="dxa"/>
            <w:tcBorders>
              <w:top w:val="single" w:sz="4" w:space="0" w:color="000000"/>
              <w:left w:val="single" w:sz="5" w:space="0" w:color="000000"/>
              <w:bottom w:val="single" w:sz="4" w:space="0" w:color="000000"/>
              <w:right w:val="single" w:sz="4" w:space="0" w:color="000000"/>
            </w:tcBorders>
            <w:tcMar>
              <w:left w:w="0" w:type="dxa"/>
              <w:right w:w="0" w:type="dxa"/>
            </w:tcMar>
          </w:tcPr>
          <w:p w14:paraId="60230A31" w14:textId="77777777" w:rsidR="00D44B8A" w:rsidRPr="00A04AE1" w:rsidRDefault="00D44B8A" w:rsidP="00D44B8A">
            <w:pPr>
              <w:autoSpaceDE w:val="0"/>
              <w:autoSpaceDN w:val="0"/>
              <w:spacing w:before="76" w:after="0" w:line="233" w:lineRule="auto"/>
              <w:ind w:left="72"/>
              <w:rPr>
                <w:sz w:val="18"/>
                <w:lang w:val="ru-RU"/>
              </w:rPr>
            </w:pPr>
            <w:r w:rsidRPr="00A04AE1">
              <w:rPr>
                <w:sz w:val="18"/>
                <w:lang w:val="ru-RU"/>
              </w:rPr>
              <w:t>34</w:t>
            </w:r>
          </w:p>
        </w:tc>
        <w:tc>
          <w:tcPr>
            <w:tcW w:w="9102"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3B4AED7E" w14:textId="77777777" w:rsidR="00D44B8A" w:rsidRPr="00220148" w:rsidRDefault="00D44B8A" w:rsidP="00D44B8A">
            <w:pPr>
              <w:autoSpaceDE w:val="0"/>
              <w:autoSpaceDN w:val="0"/>
              <w:spacing w:before="78" w:after="0" w:line="230" w:lineRule="auto"/>
              <w:jc w:val="center"/>
              <w:rPr>
                <w:rFonts w:ascii="Times New Roman" w:eastAsia="Times New Roman" w:hAnsi="Times New Roman"/>
                <w:color w:val="000000"/>
                <w:w w:val="97"/>
                <w:sz w:val="16"/>
                <w:lang w:val="ru-RU"/>
              </w:rPr>
            </w:pPr>
          </w:p>
        </w:tc>
      </w:tr>
    </w:tbl>
    <w:p w14:paraId="5A1580EB" w14:textId="77777777" w:rsidR="0044637E" w:rsidRPr="00220148" w:rsidRDefault="0044637E">
      <w:pPr>
        <w:rPr>
          <w:lang w:val="ru-RU"/>
        </w:rPr>
        <w:sectPr w:rsidR="0044637E" w:rsidRPr="00220148">
          <w:pgSz w:w="16840" w:h="11900"/>
          <w:pgMar w:top="282" w:right="640" w:bottom="784" w:left="666" w:header="720" w:footer="720" w:gutter="0"/>
          <w:cols w:space="720" w:equalWidth="0">
            <w:col w:w="15534" w:space="0"/>
          </w:cols>
          <w:docGrid w:linePitch="360"/>
        </w:sectPr>
      </w:pPr>
    </w:p>
    <w:p w14:paraId="05FF93C3" w14:textId="77777777" w:rsidR="0044637E" w:rsidRPr="00220148" w:rsidRDefault="0044637E">
      <w:pPr>
        <w:autoSpaceDE w:val="0"/>
        <w:autoSpaceDN w:val="0"/>
        <w:spacing w:after="66" w:line="220" w:lineRule="exact"/>
        <w:rPr>
          <w:lang w:val="ru-RU"/>
        </w:rPr>
      </w:pPr>
    </w:p>
    <w:p w14:paraId="38D451E5" w14:textId="77777777" w:rsidR="0044637E" w:rsidRDefault="0044637E">
      <w:pPr>
        <w:autoSpaceDE w:val="0"/>
        <w:autoSpaceDN w:val="0"/>
        <w:spacing w:after="78" w:line="220" w:lineRule="exact"/>
      </w:pPr>
    </w:p>
    <w:p w14:paraId="44567E8E" w14:textId="77777777" w:rsidR="0044637E" w:rsidRDefault="00F41A16" w:rsidP="00F41A16">
      <w:pPr>
        <w:autoSpaceDE w:val="0"/>
        <w:autoSpaceDN w:val="0"/>
        <w:spacing w:after="320" w:line="230" w:lineRule="auto"/>
        <w:jc w:val="center"/>
      </w:pPr>
      <w:r>
        <w:rPr>
          <w:rFonts w:ascii="Times New Roman" w:eastAsia="Times New Roman" w:hAnsi="Times New Roman"/>
          <w:b/>
          <w:color w:val="000000"/>
          <w:sz w:val="24"/>
        </w:rPr>
        <w:t>ПЛАНИРОВАНИЕ</w:t>
      </w:r>
    </w:p>
    <w:tbl>
      <w:tblPr>
        <w:tblW w:w="0" w:type="auto"/>
        <w:tblInd w:w="6" w:type="dxa"/>
        <w:tblLayout w:type="fixed"/>
        <w:tblLook w:val="04A0" w:firstRow="1" w:lastRow="0" w:firstColumn="1" w:lastColumn="0" w:noHBand="0" w:noVBand="1"/>
      </w:tblPr>
      <w:tblGrid>
        <w:gridCol w:w="576"/>
        <w:gridCol w:w="2856"/>
        <w:gridCol w:w="734"/>
        <w:gridCol w:w="1620"/>
        <w:gridCol w:w="1668"/>
        <w:gridCol w:w="1164"/>
        <w:gridCol w:w="1980"/>
      </w:tblGrid>
      <w:tr w:rsidR="00F41A16" w14:paraId="18672C84" w14:textId="77777777" w:rsidTr="00F41A16">
        <w:trPr>
          <w:trHeight w:hRule="exact" w:val="435"/>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541E88D" w14:textId="77777777" w:rsidR="00F41A16" w:rsidRDefault="00F41A16" w:rsidP="00F41A16">
            <w:pPr>
              <w:autoSpaceDE w:val="0"/>
              <w:autoSpaceDN w:val="0"/>
              <w:spacing w:before="98" w:after="0" w:line="262" w:lineRule="auto"/>
              <w:ind w:left="72" w:right="144"/>
              <w:jc w:val="center"/>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2856" w:type="dxa"/>
            <w:vMerge w:val="restart"/>
            <w:tcBorders>
              <w:top w:val="single" w:sz="4" w:space="0" w:color="000000"/>
              <w:left w:val="single" w:sz="4" w:space="0" w:color="000000"/>
              <w:bottom w:val="single" w:sz="4" w:space="0" w:color="000000"/>
              <w:right w:val="single" w:sz="5" w:space="0" w:color="000000"/>
            </w:tcBorders>
            <w:tcMar>
              <w:left w:w="0" w:type="dxa"/>
              <w:right w:w="0" w:type="dxa"/>
            </w:tcMar>
          </w:tcPr>
          <w:p w14:paraId="0C833055" w14:textId="77777777" w:rsidR="00F41A16" w:rsidRDefault="00F41A16" w:rsidP="00F41A16">
            <w:pPr>
              <w:autoSpaceDE w:val="0"/>
              <w:autoSpaceDN w:val="0"/>
              <w:spacing w:before="98" w:after="0" w:line="230" w:lineRule="auto"/>
              <w:ind w:left="72"/>
              <w:jc w:val="center"/>
            </w:pPr>
            <w:proofErr w:type="spellStart"/>
            <w:r>
              <w:rPr>
                <w:rFonts w:ascii="Times New Roman" w:eastAsia="Times New Roman" w:hAnsi="Times New Roman"/>
                <w:b/>
                <w:color w:val="000000"/>
                <w:sz w:val="24"/>
              </w:rPr>
              <w:t>Тема</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урока</w:t>
            </w:r>
            <w:proofErr w:type="spellEnd"/>
          </w:p>
        </w:tc>
        <w:tc>
          <w:tcPr>
            <w:tcW w:w="734" w:type="dxa"/>
            <w:vMerge w:val="restart"/>
            <w:tcBorders>
              <w:top w:val="single" w:sz="4" w:space="0" w:color="000000"/>
              <w:left w:val="single" w:sz="5" w:space="0" w:color="000000"/>
              <w:bottom w:val="single" w:sz="4" w:space="0" w:color="000000"/>
              <w:right w:val="single" w:sz="4" w:space="0" w:color="000000"/>
            </w:tcBorders>
            <w:tcMar>
              <w:left w:w="0" w:type="dxa"/>
              <w:right w:w="0" w:type="dxa"/>
            </w:tcMar>
          </w:tcPr>
          <w:p w14:paraId="1FE1EED1" w14:textId="77777777" w:rsidR="00F41A16" w:rsidRDefault="00F41A16" w:rsidP="00F41A16">
            <w:pPr>
              <w:autoSpaceDE w:val="0"/>
              <w:autoSpaceDN w:val="0"/>
              <w:spacing w:before="98" w:after="0" w:line="230" w:lineRule="auto"/>
              <w:ind w:left="74"/>
              <w:jc w:val="center"/>
            </w:pPr>
            <w:proofErr w:type="spellStart"/>
            <w:r>
              <w:rPr>
                <w:rFonts w:ascii="Times New Roman" w:eastAsia="Times New Roman" w:hAnsi="Times New Roman"/>
                <w:b/>
                <w:color w:val="000000"/>
                <w:sz w:val="24"/>
              </w:rPr>
              <w:t>Количество</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часов</w:t>
            </w:r>
            <w:proofErr w:type="spellEnd"/>
          </w:p>
        </w:tc>
        <w:tc>
          <w:tcPr>
            <w:tcW w:w="445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9939BC5" w14:textId="77777777" w:rsidR="00F41A16" w:rsidRDefault="00F41A16" w:rsidP="00F41A16">
            <w:pPr>
              <w:autoSpaceDE w:val="0"/>
              <w:autoSpaceDN w:val="0"/>
              <w:spacing w:before="98" w:after="0" w:line="262" w:lineRule="auto"/>
              <w:ind w:left="72"/>
              <w:jc w:val="center"/>
            </w:pPr>
            <w:proofErr w:type="spellStart"/>
            <w:r>
              <w:rPr>
                <w:rFonts w:ascii="Times New Roman" w:eastAsia="Times New Roman" w:hAnsi="Times New Roman"/>
                <w:b/>
                <w:color w:val="000000"/>
                <w:sz w:val="24"/>
              </w:rPr>
              <w:t>Дата</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изучения</w:t>
            </w:r>
            <w:proofErr w:type="spellEnd"/>
          </w:p>
        </w:tc>
        <w:tc>
          <w:tcPr>
            <w:tcW w:w="1980" w:type="dxa"/>
            <w:vMerge w:val="restart"/>
            <w:tcBorders>
              <w:top w:val="single" w:sz="4" w:space="0" w:color="000000"/>
              <w:left w:val="single" w:sz="4" w:space="0" w:color="000000"/>
              <w:bottom w:val="single" w:sz="4" w:space="0" w:color="000000"/>
              <w:right w:val="single" w:sz="5" w:space="0" w:color="000000"/>
            </w:tcBorders>
            <w:tcMar>
              <w:left w:w="0" w:type="dxa"/>
              <w:right w:w="0" w:type="dxa"/>
            </w:tcMar>
          </w:tcPr>
          <w:p w14:paraId="6ECBB838" w14:textId="77777777" w:rsidR="00F41A16" w:rsidRDefault="00F41A16" w:rsidP="00F41A16">
            <w:pPr>
              <w:autoSpaceDE w:val="0"/>
              <w:autoSpaceDN w:val="0"/>
              <w:spacing w:before="98" w:after="0" w:line="262" w:lineRule="auto"/>
              <w:ind w:left="72" w:right="288"/>
              <w:jc w:val="center"/>
            </w:pPr>
            <w:proofErr w:type="spellStart"/>
            <w:r>
              <w:rPr>
                <w:rFonts w:ascii="Times New Roman" w:eastAsia="Times New Roman" w:hAnsi="Times New Roman"/>
                <w:b/>
                <w:color w:val="000000"/>
                <w:sz w:val="24"/>
              </w:rPr>
              <w:t>Виды</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формы</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контроля</w:t>
            </w:r>
            <w:proofErr w:type="spellEnd"/>
          </w:p>
        </w:tc>
      </w:tr>
      <w:tr w:rsidR="00F41A16" w14:paraId="56C543E6" w14:textId="77777777" w:rsidTr="00486B0B">
        <w:trPr>
          <w:trHeight w:hRule="exact" w:val="719"/>
        </w:trPr>
        <w:tc>
          <w:tcPr>
            <w:tcW w:w="576" w:type="dxa"/>
            <w:vMerge/>
            <w:tcBorders>
              <w:left w:val="single" w:sz="4" w:space="0" w:color="000000"/>
              <w:bottom w:val="single" w:sz="4" w:space="0" w:color="000000"/>
              <w:right w:val="single" w:sz="4" w:space="0" w:color="000000"/>
            </w:tcBorders>
            <w:tcMar>
              <w:left w:w="0" w:type="dxa"/>
              <w:right w:w="0" w:type="dxa"/>
            </w:tcMar>
          </w:tcPr>
          <w:p w14:paraId="49237448" w14:textId="77777777" w:rsidR="00F41A16" w:rsidRDefault="00F41A16" w:rsidP="00F41A16">
            <w:pPr>
              <w:autoSpaceDE w:val="0"/>
              <w:autoSpaceDN w:val="0"/>
              <w:spacing w:before="98" w:after="0" w:line="230" w:lineRule="auto"/>
              <w:ind w:left="72"/>
            </w:pPr>
          </w:p>
        </w:tc>
        <w:tc>
          <w:tcPr>
            <w:tcW w:w="2856" w:type="dxa"/>
            <w:vMerge/>
            <w:tcBorders>
              <w:left w:val="single" w:sz="4" w:space="0" w:color="000000"/>
              <w:bottom w:val="single" w:sz="4" w:space="0" w:color="000000"/>
              <w:right w:val="single" w:sz="5" w:space="0" w:color="000000"/>
            </w:tcBorders>
            <w:tcMar>
              <w:left w:w="0" w:type="dxa"/>
              <w:right w:w="0" w:type="dxa"/>
            </w:tcMar>
          </w:tcPr>
          <w:p w14:paraId="7030CE10" w14:textId="77777777" w:rsidR="00F41A16" w:rsidRPr="008B7D8F" w:rsidRDefault="00F41A16" w:rsidP="00F41A16">
            <w:pPr>
              <w:autoSpaceDE w:val="0"/>
              <w:autoSpaceDN w:val="0"/>
              <w:spacing w:before="98" w:after="0" w:line="288" w:lineRule="auto"/>
              <w:ind w:left="72"/>
              <w:rPr>
                <w:lang w:val="ru-RU"/>
              </w:rPr>
            </w:pPr>
          </w:p>
        </w:tc>
        <w:tc>
          <w:tcPr>
            <w:tcW w:w="734" w:type="dxa"/>
            <w:vMerge/>
            <w:tcBorders>
              <w:left w:val="single" w:sz="5" w:space="0" w:color="000000"/>
              <w:bottom w:val="single" w:sz="4" w:space="0" w:color="000000"/>
              <w:right w:val="single" w:sz="4" w:space="0" w:color="000000"/>
            </w:tcBorders>
            <w:tcMar>
              <w:left w:w="0" w:type="dxa"/>
              <w:right w:w="0" w:type="dxa"/>
            </w:tcMar>
          </w:tcPr>
          <w:p w14:paraId="1B5E28D6" w14:textId="77777777" w:rsidR="00F41A16" w:rsidRDefault="00F41A16" w:rsidP="00F41A16">
            <w:pPr>
              <w:autoSpaceDE w:val="0"/>
              <w:autoSpaceDN w:val="0"/>
              <w:spacing w:before="98" w:after="0" w:line="230" w:lineRule="auto"/>
              <w:ind w:left="74"/>
            </w:pPr>
          </w:p>
        </w:tc>
        <w:tc>
          <w:tcPr>
            <w:tcW w:w="1620" w:type="dxa"/>
            <w:tcBorders>
              <w:top w:val="single" w:sz="4" w:space="0" w:color="000000"/>
              <w:left w:val="single" w:sz="5" w:space="0" w:color="000000"/>
              <w:bottom w:val="single" w:sz="4" w:space="0" w:color="000000"/>
              <w:right w:val="single" w:sz="4" w:space="0" w:color="000000"/>
            </w:tcBorders>
            <w:tcMar>
              <w:left w:w="0" w:type="dxa"/>
              <w:right w:w="0" w:type="dxa"/>
            </w:tcMar>
          </w:tcPr>
          <w:p w14:paraId="06515850" w14:textId="77777777" w:rsidR="00F41A16" w:rsidRDefault="00F41A16" w:rsidP="00F41A16">
            <w:pPr>
              <w:autoSpaceDE w:val="0"/>
              <w:autoSpaceDN w:val="0"/>
              <w:spacing w:before="98" w:after="0" w:line="230" w:lineRule="auto"/>
              <w:ind w:left="74"/>
              <w:jc w:val="center"/>
            </w:pPr>
            <w:proofErr w:type="spellStart"/>
            <w:r>
              <w:rPr>
                <w:rFonts w:ascii="Times New Roman" w:eastAsia="Times New Roman" w:hAnsi="Times New Roman"/>
                <w:b/>
                <w:color w:val="000000"/>
                <w:sz w:val="24"/>
              </w:rPr>
              <w:t>всего</w:t>
            </w:r>
            <w:proofErr w:type="spellEnd"/>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9B59BDF" w14:textId="77777777" w:rsidR="00F41A16" w:rsidRDefault="00F41A16" w:rsidP="00F41A16">
            <w:pPr>
              <w:autoSpaceDE w:val="0"/>
              <w:autoSpaceDN w:val="0"/>
              <w:spacing w:before="98" w:after="0" w:line="262" w:lineRule="auto"/>
              <w:ind w:left="72"/>
              <w:jc w:val="center"/>
            </w:pPr>
            <w:proofErr w:type="spellStart"/>
            <w:r>
              <w:rPr>
                <w:rFonts w:ascii="Times New Roman" w:eastAsia="Times New Roman" w:hAnsi="Times New Roman"/>
                <w:b/>
                <w:color w:val="000000"/>
                <w:sz w:val="24"/>
              </w:rPr>
              <w:t>контрольные</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работы</w:t>
            </w:r>
            <w:proofErr w:type="spellEnd"/>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29BDA9" w14:textId="77777777" w:rsidR="00F41A16" w:rsidRDefault="00F41A16" w:rsidP="00F41A16">
            <w:pPr>
              <w:autoSpaceDE w:val="0"/>
              <w:autoSpaceDN w:val="0"/>
              <w:spacing w:before="98" w:after="0" w:line="262" w:lineRule="auto"/>
              <w:ind w:left="72"/>
              <w:jc w:val="center"/>
            </w:pPr>
            <w:proofErr w:type="spellStart"/>
            <w:r>
              <w:rPr>
                <w:rFonts w:ascii="Times New Roman" w:eastAsia="Times New Roman" w:hAnsi="Times New Roman"/>
                <w:b/>
                <w:color w:val="000000"/>
                <w:sz w:val="24"/>
              </w:rPr>
              <w:t>практические</w:t>
            </w:r>
            <w:proofErr w:type="spellEnd"/>
            <w:r>
              <w:rPr>
                <w:rFonts w:ascii="Times New Roman" w:eastAsia="Times New Roman" w:hAnsi="Times New Roman"/>
                <w:b/>
                <w:color w:val="000000"/>
                <w:sz w:val="24"/>
              </w:rPr>
              <w:t xml:space="preserve"> </w:t>
            </w:r>
            <w:proofErr w:type="spellStart"/>
            <w:r>
              <w:rPr>
                <w:rFonts w:ascii="Times New Roman" w:eastAsia="Times New Roman" w:hAnsi="Times New Roman"/>
                <w:b/>
                <w:color w:val="000000"/>
                <w:sz w:val="24"/>
              </w:rPr>
              <w:t>работы</w:t>
            </w:r>
            <w:proofErr w:type="spellEnd"/>
          </w:p>
        </w:tc>
        <w:tc>
          <w:tcPr>
            <w:tcW w:w="1980" w:type="dxa"/>
            <w:vMerge/>
            <w:tcBorders>
              <w:left w:val="single" w:sz="4" w:space="0" w:color="000000"/>
              <w:bottom w:val="single" w:sz="4" w:space="0" w:color="000000"/>
              <w:right w:val="single" w:sz="5" w:space="0" w:color="000000"/>
            </w:tcBorders>
            <w:tcMar>
              <w:left w:w="0" w:type="dxa"/>
              <w:right w:w="0" w:type="dxa"/>
            </w:tcMar>
          </w:tcPr>
          <w:p w14:paraId="275DDBC8" w14:textId="77777777" w:rsidR="00F41A16" w:rsidRDefault="00F41A16" w:rsidP="00F41A16">
            <w:pPr>
              <w:autoSpaceDE w:val="0"/>
              <w:autoSpaceDN w:val="0"/>
              <w:spacing w:before="98" w:after="0" w:line="262" w:lineRule="auto"/>
              <w:ind w:left="72" w:right="432"/>
            </w:pPr>
          </w:p>
        </w:tc>
      </w:tr>
      <w:tr w:rsidR="00F41A16" w14:paraId="2789F4FE" w14:textId="77777777" w:rsidTr="00F41A16">
        <w:trPr>
          <w:trHeight w:hRule="exact" w:val="339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CAA9E4"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1.</w:t>
            </w:r>
          </w:p>
        </w:tc>
        <w:tc>
          <w:tcPr>
            <w:tcW w:w="2856" w:type="dxa"/>
            <w:tcBorders>
              <w:top w:val="single" w:sz="4" w:space="0" w:color="000000"/>
              <w:left w:val="single" w:sz="4" w:space="0" w:color="000000"/>
              <w:bottom w:val="single" w:sz="4" w:space="0" w:color="000000"/>
              <w:right w:val="single" w:sz="5" w:space="0" w:color="000000"/>
            </w:tcBorders>
            <w:tcMar>
              <w:left w:w="0" w:type="dxa"/>
              <w:right w:w="0" w:type="dxa"/>
            </w:tcMar>
          </w:tcPr>
          <w:p w14:paraId="41E479C7" w14:textId="77777777" w:rsidR="00F41A16" w:rsidRPr="00DD0356" w:rsidRDefault="00F41A16" w:rsidP="00F41A16">
            <w:pPr>
              <w:autoSpaceDE w:val="0"/>
              <w:autoSpaceDN w:val="0"/>
              <w:spacing w:before="98" w:after="0" w:line="286" w:lineRule="auto"/>
              <w:ind w:left="72" w:right="28"/>
              <w:rPr>
                <w:lang w:val="ru-RU"/>
              </w:rPr>
            </w:pPr>
            <w:r w:rsidRPr="00470B91">
              <w:rPr>
                <w:rFonts w:ascii="Times New Roman" w:eastAsia="Times New Roman" w:hAnsi="Times New Roman"/>
                <w:color w:val="000000"/>
                <w:sz w:val="24"/>
                <w:lang w:val="ru-RU"/>
              </w:rPr>
              <w:t>Вводный инструктаж по техник</w:t>
            </w:r>
            <w:r>
              <w:rPr>
                <w:rFonts w:ascii="Times New Roman" w:eastAsia="Times New Roman" w:hAnsi="Times New Roman"/>
                <w:color w:val="000000"/>
                <w:sz w:val="24"/>
                <w:lang w:val="ru-RU"/>
              </w:rPr>
              <w:t xml:space="preserve">е безопасности на рабочем месте. Знакомство с </w:t>
            </w:r>
            <w:r w:rsidRPr="00470B91">
              <w:rPr>
                <w:rFonts w:ascii="Times New Roman" w:eastAsia="Times New Roman" w:hAnsi="Times New Roman"/>
                <w:color w:val="000000"/>
                <w:sz w:val="24"/>
                <w:lang w:val="ru-RU"/>
              </w:rPr>
              <w:t xml:space="preserve">программным </w:t>
            </w:r>
            <w:r w:rsidRPr="00470B91">
              <w:rPr>
                <w:lang w:val="ru-RU"/>
              </w:rPr>
              <w:br/>
            </w:r>
            <w:r w:rsidRPr="00470B91">
              <w:rPr>
                <w:rFonts w:ascii="Times New Roman" w:eastAsia="Times New Roman" w:hAnsi="Times New Roman"/>
                <w:color w:val="000000"/>
                <w:sz w:val="24"/>
                <w:lang w:val="ru-RU"/>
              </w:rPr>
              <w:t xml:space="preserve">материалом и требования к </w:t>
            </w:r>
            <w:r w:rsidRPr="00DD0356">
              <w:rPr>
                <w:rFonts w:ascii="Times New Roman" w:eastAsia="Times New Roman" w:hAnsi="Times New Roman"/>
                <w:color w:val="000000"/>
                <w:sz w:val="24"/>
                <w:lang w:val="ru-RU"/>
              </w:rPr>
              <w:t xml:space="preserve">его освоению. </w:t>
            </w:r>
            <w:r w:rsidRPr="00DD0356">
              <w:rPr>
                <w:rFonts w:ascii="Times New Roman" w:eastAsia="Times New Roman" w:hAnsi="Times New Roman"/>
                <w:color w:val="000000"/>
                <w:w w:val="97"/>
                <w:sz w:val="24"/>
                <w:lang w:val="ru-RU"/>
              </w:rPr>
              <w:t>Физическая подготовка: ГТО.</w:t>
            </w:r>
            <w:r>
              <w:rPr>
                <w:rFonts w:ascii="Times New Roman" w:eastAsia="Times New Roman" w:hAnsi="Times New Roman"/>
                <w:color w:val="000000"/>
                <w:w w:val="97"/>
                <w:sz w:val="24"/>
                <w:lang w:val="ru-RU"/>
              </w:rPr>
              <w:t xml:space="preserve"> Бег на короткие дистанции.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75209AFC" w14:textId="77777777" w:rsidR="00F41A16" w:rsidRDefault="00F41A16" w:rsidP="00F41A1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EE6B1A0"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393F88"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64740B6" w14:textId="77777777" w:rsidR="00F41A16" w:rsidRDefault="00F41A16" w:rsidP="00F41A16"/>
        </w:tc>
        <w:tc>
          <w:tcPr>
            <w:tcW w:w="1980" w:type="dxa"/>
            <w:tcBorders>
              <w:top w:val="single" w:sz="4" w:space="0" w:color="000000"/>
              <w:left w:val="single" w:sz="4" w:space="0" w:color="000000"/>
              <w:bottom w:val="single" w:sz="4" w:space="0" w:color="000000"/>
              <w:right w:val="single" w:sz="5" w:space="0" w:color="000000"/>
            </w:tcBorders>
            <w:tcMar>
              <w:left w:w="0" w:type="dxa"/>
              <w:right w:w="0" w:type="dxa"/>
            </w:tcMar>
          </w:tcPr>
          <w:p w14:paraId="268A6D25" w14:textId="77777777" w:rsidR="00F41A16" w:rsidRDefault="00F41A16" w:rsidP="00F41A16">
            <w:pPr>
              <w:autoSpaceDE w:val="0"/>
              <w:autoSpaceDN w:val="0"/>
              <w:spacing w:before="98" w:after="0" w:line="271" w:lineRule="auto"/>
              <w:ind w:left="72" w:right="288"/>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F41A16" w14:paraId="5B703B33" w14:textId="77777777" w:rsidTr="00F41A16">
        <w:trPr>
          <w:trHeight w:hRule="exact" w:val="112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8871DD"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2.</w:t>
            </w:r>
          </w:p>
        </w:tc>
        <w:tc>
          <w:tcPr>
            <w:tcW w:w="2856" w:type="dxa"/>
            <w:tcBorders>
              <w:top w:val="single" w:sz="4" w:space="0" w:color="000000"/>
              <w:left w:val="single" w:sz="4" w:space="0" w:color="000000"/>
              <w:bottom w:val="single" w:sz="4" w:space="0" w:color="000000"/>
              <w:right w:val="single" w:sz="5" w:space="0" w:color="000000"/>
            </w:tcBorders>
            <w:tcMar>
              <w:left w:w="0" w:type="dxa"/>
              <w:right w:w="0" w:type="dxa"/>
            </w:tcMar>
          </w:tcPr>
          <w:p w14:paraId="778510F6" w14:textId="77777777" w:rsidR="00F41A16" w:rsidRPr="00DD0356" w:rsidRDefault="00F41A16" w:rsidP="00F41A16">
            <w:pPr>
              <w:autoSpaceDE w:val="0"/>
              <w:autoSpaceDN w:val="0"/>
              <w:spacing w:before="98" w:after="0"/>
              <w:ind w:left="72" w:right="169"/>
              <w:rPr>
                <w:lang w:val="ru-RU"/>
              </w:rPr>
            </w:pPr>
            <w:r w:rsidRPr="00DD0356">
              <w:rPr>
                <w:rFonts w:ascii="Times New Roman" w:eastAsia="Times New Roman" w:hAnsi="Times New Roman"/>
                <w:color w:val="000000"/>
                <w:w w:val="97"/>
                <w:sz w:val="24"/>
                <w:lang w:val="ru-RU"/>
              </w:rPr>
              <w:t>Физическая подготовка: ГТО.</w:t>
            </w:r>
            <w:r>
              <w:rPr>
                <w:rFonts w:ascii="Times New Roman" w:eastAsia="Times New Roman" w:hAnsi="Times New Roman"/>
                <w:color w:val="000000"/>
                <w:w w:val="97"/>
                <w:sz w:val="24"/>
                <w:lang w:val="ru-RU"/>
              </w:rPr>
              <w:t xml:space="preserve"> Бег на длинные дистанции.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46E899F0" w14:textId="77777777" w:rsidR="00F41A16" w:rsidRDefault="00F41A16" w:rsidP="00F41A1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666DAB"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8A1F06"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D50437" w14:textId="77777777" w:rsidR="00F41A16" w:rsidRDefault="00F41A16" w:rsidP="00F41A16"/>
        </w:tc>
        <w:tc>
          <w:tcPr>
            <w:tcW w:w="1980" w:type="dxa"/>
            <w:tcBorders>
              <w:top w:val="single" w:sz="4" w:space="0" w:color="000000"/>
              <w:left w:val="single" w:sz="4" w:space="0" w:color="000000"/>
              <w:bottom w:val="single" w:sz="4" w:space="0" w:color="000000"/>
              <w:right w:val="single" w:sz="5" w:space="0" w:color="000000"/>
            </w:tcBorders>
            <w:tcMar>
              <w:left w:w="0" w:type="dxa"/>
              <w:right w:w="0" w:type="dxa"/>
            </w:tcMar>
          </w:tcPr>
          <w:p w14:paraId="080FA66C" w14:textId="77777777" w:rsidR="00F41A16" w:rsidRDefault="00F41A16" w:rsidP="00F41A16">
            <w:pPr>
              <w:autoSpaceDE w:val="0"/>
              <w:autoSpaceDN w:val="0"/>
              <w:spacing w:before="98" w:after="0" w:line="262" w:lineRule="auto"/>
              <w:ind w:left="72" w:right="43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F41A16" w14:paraId="2D2CE57D" w14:textId="77777777" w:rsidTr="00F41A16">
        <w:trPr>
          <w:trHeight w:hRule="exact" w:val="112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9BF5AE"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3.</w:t>
            </w:r>
          </w:p>
        </w:tc>
        <w:tc>
          <w:tcPr>
            <w:tcW w:w="2856" w:type="dxa"/>
            <w:tcBorders>
              <w:top w:val="single" w:sz="4" w:space="0" w:color="000000"/>
              <w:left w:val="single" w:sz="4" w:space="0" w:color="000000"/>
              <w:bottom w:val="single" w:sz="4" w:space="0" w:color="000000"/>
              <w:right w:val="single" w:sz="5" w:space="0" w:color="000000"/>
            </w:tcBorders>
            <w:tcMar>
              <w:left w:w="0" w:type="dxa"/>
              <w:right w:w="0" w:type="dxa"/>
            </w:tcMar>
          </w:tcPr>
          <w:p w14:paraId="292D1278" w14:textId="77777777" w:rsidR="00F41A16" w:rsidRPr="00470B91" w:rsidRDefault="00F41A16" w:rsidP="00F41A16">
            <w:pPr>
              <w:autoSpaceDE w:val="0"/>
              <w:autoSpaceDN w:val="0"/>
              <w:spacing w:before="98" w:after="0"/>
              <w:ind w:left="72" w:right="144"/>
              <w:rPr>
                <w:lang w:val="ru-RU"/>
              </w:rPr>
            </w:pPr>
            <w:r w:rsidRPr="00DD0356">
              <w:rPr>
                <w:rFonts w:ascii="Times New Roman" w:eastAsia="Times New Roman" w:hAnsi="Times New Roman"/>
                <w:color w:val="000000"/>
                <w:w w:val="97"/>
                <w:sz w:val="24"/>
                <w:lang w:val="ru-RU"/>
              </w:rPr>
              <w:t>Физическая подготовка: ГТО.</w:t>
            </w:r>
            <w:r>
              <w:rPr>
                <w:rFonts w:ascii="Times New Roman" w:eastAsia="Times New Roman" w:hAnsi="Times New Roman"/>
                <w:color w:val="000000"/>
                <w:w w:val="97"/>
                <w:sz w:val="24"/>
                <w:lang w:val="ru-RU"/>
              </w:rPr>
              <w:t xml:space="preserve"> Прыжковые упражнения.</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412A3B9E" w14:textId="77777777" w:rsidR="00F41A16" w:rsidRDefault="00F41A16" w:rsidP="00F41A1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3DF4D1" w14:textId="77777777" w:rsidR="00F41A16" w:rsidRPr="00400201" w:rsidRDefault="00F41A16" w:rsidP="00F41A16">
            <w:pPr>
              <w:autoSpaceDE w:val="0"/>
              <w:autoSpaceDN w:val="0"/>
              <w:spacing w:before="98" w:after="0" w:line="230" w:lineRule="auto"/>
              <w:ind w:left="72"/>
              <w:rPr>
                <w:lang w:val="ru-RU"/>
              </w:rPr>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E5B64A" w14:textId="77777777" w:rsidR="00F41A16" w:rsidRPr="00400201" w:rsidRDefault="00F41A16" w:rsidP="00F41A16">
            <w:pPr>
              <w:autoSpaceDE w:val="0"/>
              <w:autoSpaceDN w:val="0"/>
              <w:spacing w:before="98" w:after="0" w:line="230" w:lineRule="auto"/>
              <w:ind w:left="72"/>
              <w:rPr>
                <w:lang w:val="ru-RU"/>
              </w:rPr>
            </w:pPr>
            <w:r>
              <w:rPr>
                <w:rFonts w:ascii="Times New Roman" w:eastAsia="Times New Roman" w:hAnsi="Times New Roman"/>
                <w:color w:val="000000"/>
                <w:sz w:val="24"/>
                <w:lang w:val="ru-RU"/>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8F0FD8" w14:textId="77777777" w:rsidR="00F41A16" w:rsidRDefault="00F41A16" w:rsidP="00F41A16"/>
        </w:tc>
        <w:tc>
          <w:tcPr>
            <w:tcW w:w="1980" w:type="dxa"/>
            <w:tcBorders>
              <w:top w:val="single" w:sz="4" w:space="0" w:color="000000"/>
              <w:left w:val="single" w:sz="4" w:space="0" w:color="000000"/>
              <w:bottom w:val="single" w:sz="4" w:space="0" w:color="000000"/>
              <w:right w:val="single" w:sz="5" w:space="0" w:color="000000"/>
            </w:tcBorders>
            <w:tcMar>
              <w:left w:w="0" w:type="dxa"/>
              <w:right w:w="0" w:type="dxa"/>
            </w:tcMar>
          </w:tcPr>
          <w:p w14:paraId="0D5FBEF1" w14:textId="77777777" w:rsidR="00F41A16" w:rsidRDefault="00F41A16" w:rsidP="00F41A16">
            <w:pPr>
              <w:autoSpaceDE w:val="0"/>
              <w:autoSpaceDN w:val="0"/>
              <w:spacing w:before="98" w:after="0"/>
              <w:ind w:left="7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 xml:space="preserve">; </w:t>
            </w:r>
            <w:r>
              <w:br/>
            </w:r>
          </w:p>
        </w:tc>
      </w:tr>
      <w:tr w:rsidR="00F41A16" w14:paraId="252426CF" w14:textId="77777777" w:rsidTr="00F41A16">
        <w:trPr>
          <w:trHeight w:hRule="exact" w:val="270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6CC042"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4.</w:t>
            </w:r>
          </w:p>
        </w:tc>
        <w:tc>
          <w:tcPr>
            <w:tcW w:w="2856" w:type="dxa"/>
            <w:tcBorders>
              <w:top w:val="single" w:sz="4" w:space="0" w:color="000000"/>
              <w:left w:val="single" w:sz="4" w:space="0" w:color="000000"/>
              <w:bottom w:val="single" w:sz="4" w:space="0" w:color="000000"/>
              <w:right w:val="single" w:sz="5" w:space="0" w:color="000000"/>
            </w:tcBorders>
            <w:tcMar>
              <w:left w:w="0" w:type="dxa"/>
              <w:right w:w="0" w:type="dxa"/>
            </w:tcMar>
          </w:tcPr>
          <w:p w14:paraId="1D186145" w14:textId="77777777" w:rsidR="00F41A16" w:rsidRPr="00400201" w:rsidRDefault="00F41A16" w:rsidP="00F41A16">
            <w:pPr>
              <w:autoSpaceDE w:val="0"/>
              <w:autoSpaceDN w:val="0"/>
              <w:spacing w:before="98" w:after="0" w:line="283" w:lineRule="auto"/>
              <w:ind w:left="72" w:right="144"/>
              <w:rPr>
                <w:lang w:val="ru-RU"/>
              </w:rPr>
            </w:pPr>
            <w:r w:rsidRPr="00470B91">
              <w:rPr>
                <w:rFonts w:ascii="Times New Roman" w:eastAsia="Times New Roman" w:hAnsi="Times New Roman"/>
                <w:color w:val="000000"/>
                <w:sz w:val="24"/>
                <w:lang w:val="ru-RU"/>
              </w:rPr>
              <w:t xml:space="preserve">Знакомство с системой дополнительного </w:t>
            </w:r>
            <w:r w:rsidRPr="00470B91">
              <w:rPr>
                <w:lang w:val="ru-RU"/>
              </w:rPr>
              <w:br/>
            </w:r>
            <w:r w:rsidRPr="00470B91">
              <w:rPr>
                <w:rFonts w:ascii="Times New Roman" w:eastAsia="Times New Roman" w:hAnsi="Times New Roman"/>
                <w:color w:val="000000"/>
                <w:sz w:val="24"/>
                <w:lang w:val="ru-RU"/>
              </w:rPr>
              <w:t>обучения</w:t>
            </w:r>
            <w:r>
              <w:rPr>
                <w:rFonts w:ascii="Times New Roman" w:eastAsia="Times New Roman" w:hAnsi="Times New Roman"/>
                <w:color w:val="000000"/>
                <w:sz w:val="24"/>
                <w:lang w:val="ru-RU"/>
              </w:rPr>
              <w:t>.</w:t>
            </w:r>
            <w:r w:rsidRPr="00470B91">
              <w:rPr>
                <w:rFonts w:ascii="Times New Roman" w:eastAsia="Times New Roman" w:hAnsi="Times New Roman"/>
                <w:color w:val="000000"/>
                <w:sz w:val="24"/>
                <w:lang w:val="ru-RU"/>
              </w:rPr>
              <w:t xml:space="preserve">. </w:t>
            </w:r>
            <w:r w:rsidRPr="00400201">
              <w:rPr>
                <w:rFonts w:ascii="Times New Roman" w:eastAsia="Times New Roman" w:hAnsi="Times New Roman"/>
                <w:color w:val="000000"/>
                <w:w w:val="97"/>
                <w:sz w:val="24"/>
                <w:lang w:val="ru-RU"/>
              </w:rPr>
              <w:t xml:space="preserve">Физическое развитие человека и </w:t>
            </w:r>
            <w:r w:rsidRPr="00400201">
              <w:rPr>
                <w:sz w:val="36"/>
                <w:lang w:val="ru-RU"/>
              </w:rPr>
              <w:br/>
            </w:r>
            <w:r w:rsidRPr="00400201">
              <w:rPr>
                <w:rFonts w:ascii="Times New Roman" w:eastAsia="Times New Roman" w:hAnsi="Times New Roman"/>
                <w:color w:val="000000"/>
                <w:w w:val="97"/>
                <w:sz w:val="24"/>
                <w:lang w:val="ru-RU"/>
              </w:rPr>
              <w:t>факторы, влияющие на его показатели.</w:t>
            </w:r>
            <w:r w:rsidRPr="00400201">
              <w:rPr>
                <w:rFonts w:ascii="Times New Roman" w:eastAsia="Times New Roman" w:hAnsi="Times New Roman"/>
                <w:color w:val="000000"/>
                <w:sz w:val="40"/>
                <w:lang w:val="ru-RU"/>
              </w:rPr>
              <w:t xml:space="preserve"> </w:t>
            </w:r>
            <w:r w:rsidRPr="00DD0356">
              <w:rPr>
                <w:rFonts w:ascii="Times New Roman" w:eastAsia="Times New Roman" w:hAnsi="Times New Roman"/>
                <w:color w:val="000000"/>
                <w:w w:val="97"/>
                <w:sz w:val="24"/>
                <w:lang w:val="ru-RU"/>
              </w:rPr>
              <w:t>Физическая подготовка: ГТО.</w:t>
            </w:r>
            <w:r>
              <w:rPr>
                <w:rFonts w:ascii="Times New Roman" w:eastAsia="Times New Roman" w:hAnsi="Times New Roman"/>
                <w:color w:val="000000"/>
                <w:w w:val="97"/>
                <w:sz w:val="24"/>
                <w:lang w:val="ru-RU"/>
              </w:rPr>
              <w:t xml:space="preserve"> Метание мяча.</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4B585DDF" w14:textId="77777777" w:rsidR="00F41A16" w:rsidRDefault="00F41A16" w:rsidP="00F41A1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8160AA2"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A29B6E"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3195BE" w14:textId="77777777" w:rsidR="00F41A16" w:rsidRDefault="00F41A16" w:rsidP="00F41A16"/>
        </w:tc>
        <w:tc>
          <w:tcPr>
            <w:tcW w:w="1980" w:type="dxa"/>
            <w:tcBorders>
              <w:top w:val="single" w:sz="4" w:space="0" w:color="000000"/>
              <w:left w:val="single" w:sz="4" w:space="0" w:color="000000"/>
              <w:bottom w:val="single" w:sz="4" w:space="0" w:color="000000"/>
              <w:right w:val="single" w:sz="5" w:space="0" w:color="000000"/>
            </w:tcBorders>
            <w:tcMar>
              <w:left w:w="0" w:type="dxa"/>
              <w:right w:w="0" w:type="dxa"/>
            </w:tcMar>
          </w:tcPr>
          <w:p w14:paraId="1E4A5824" w14:textId="77777777" w:rsidR="00F41A16" w:rsidRDefault="00F41A16" w:rsidP="00F41A16">
            <w:pPr>
              <w:autoSpaceDE w:val="0"/>
              <w:autoSpaceDN w:val="0"/>
              <w:spacing w:before="98" w:after="0" w:line="271" w:lineRule="auto"/>
              <w:ind w:left="72" w:right="288"/>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F41A16" w14:paraId="7FA21D7E" w14:textId="77777777" w:rsidTr="00F41A16">
        <w:trPr>
          <w:trHeight w:hRule="exact" w:val="254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F1A2D8"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5.</w:t>
            </w:r>
          </w:p>
        </w:tc>
        <w:tc>
          <w:tcPr>
            <w:tcW w:w="2856" w:type="dxa"/>
            <w:tcBorders>
              <w:top w:val="single" w:sz="4" w:space="0" w:color="000000"/>
              <w:left w:val="single" w:sz="4" w:space="0" w:color="000000"/>
              <w:bottom w:val="single" w:sz="4" w:space="0" w:color="000000"/>
              <w:right w:val="single" w:sz="5" w:space="0" w:color="000000"/>
            </w:tcBorders>
            <w:tcMar>
              <w:left w:w="0" w:type="dxa"/>
              <w:right w:w="0" w:type="dxa"/>
            </w:tcMar>
          </w:tcPr>
          <w:p w14:paraId="2F013BE5" w14:textId="77777777" w:rsidR="00F41A16" w:rsidRPr="008B7D8F" w:rsidRDefault="00F41A16" w:rsidP="00F41A16">
            <w:pPr>
              <w:autoSpaceDE w:val="0"/>
              <w:autoSpaceDN w:val="0"/>
              <w:spacing w:before="70" w:after="0" w:line="262" w:lineRule="auto"/>
              <w:ind w:left="72" w:right="169"/>
              <w:rPr>
                <w:highlight w:val="yellow"/>
                <w:lang w:val="ru-RU"/>
              </w:rPr>
            </w:pPr>
            <w:r w:rsidRPr="008B7D8F">
              <w:rPr>
                <w:rFonts w:ascii="Times New Roman" w:eastAsia="Times New Roman" w:hAnsi="Times New Roman"/>
                <w:color w:val="000000"/>
                <w:w w:val="97"/>
                <w:sz w:val="24"/>
                <w:lang w:val="ru-RU"/>
              </w:rPr>
              <w:t>Организация и проведение самостоятельных занятий. Знакомство правилами игры в Футбол. Освоение технических действий игры в футбол.</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5D638ABE" w14:textId="77777777" w:rsidR="00F41A16" w:rsidRDefault="00F41A16" w:rsidP="00F41A1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CE90F6"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9C0375"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3D9465" w14:textId="77777777" w:rsidR="00F41A16" w:rsidRDefault="00F41A16" w:rsidP="00F41A16"/>
        </w:tc>
        <w:tc>
          <w:tcPr>
            <w:tcW w:w="1980" w:type="dxa"/>
            <w:tcBorders>
              <w:top w:val="single" w:sz="4" w:space="0" w:color="000000"/>
              <w:left w:val="single" w:sz="4" w:space="0" w:color="000000"/>
              <w:bottom w:val="single" w:sz="4" w:space="0" w:color="000000"/>
              <w:right w:val="single" w:sz="5" w:space="0" w:color="000000"/>
            </w:tcBorders>
            <w:tcMar>
              <w:left w:w="0" w:type="dxa"/>
              <w:right w:w="0" w:type="dxa"/>
            </w:tcMar>
          </w:tcPr>
          <w:p w14:paraId="2E72A7F5" w14:textId="77777777" w:rsidR="00F41A16" w:rsidRDefault="00F41A16" w:rsidP="00F41A16">
            <w:pPr>
              <w:autoSpaceDE w:val="0"/>
              <w:autoSpaceDN w:val="0"/>
              <w:spacing w:before="98" w:after="0" w:line="271" w:lineRule="auto"/>
              <w:ind w:left="72" w:right="24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 xml:space="preserve">; </w:t>
            </w:r>
            <w:r>
              <w:br/>
            </w:r>
          </w:p>
        </w:tc>
      </w:tr>
      <w:tr w:rsidR="00F41A16" w14:paraId="7BC5DB4C" w14:textId="77777777" w:rsidTr="008B7D8F">
        <w:trPr>
          <w:trHeight w:hRule="exact" w:val="71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527385"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6.</w:t>
            </w:r>
          </w:p>
        </w:tc>
        <w:tc>
          <w:tcPr>
            <w:tcW w:w="2856" w:type="dxa"/>
            <w:tcBorders>
              <w:top w:val="single" w:sz="4" w:space="0" w:color="000000"/>
              <w:left w:val="single" w:sz="4" w:space="0" w:color="000000"/>
              <w:bottom w:val="single" w:sz="4" w:space="0" w:color="000000"/>
              <w:right w:val="single" w:sz="5" w:space="0" w:color="000000"/>
            </w:tcBorders>
            <w:tcMar>
              <w:left w:w="0" w:type="dxa"/>
              <w:right w:w="0" w:type="dxa"/>
            </w:tcMar>
          </w:tcPr>
          <w:p w14:paraId="3B267BD3" w14:textId="77777777" w:rsidR="00F41A16" w:rsidRPr="008B7D8F" w:rsidRDefault="00F41A16" w:rsidP="00F41A16">
            <w:pPr>
              <w:autoSpaceDE w:val="0"/>
              <w:autoSpaceDN w:val="0"/>
              <w:spacing w:before="98" w:after="0" w:line="288" w:lineRule="auto"/>
              <w:ind w:left="72"/>
              <w:rPr>
                <w:lang w:val="ru-RU"/>
              </w:rPr>
            </w:pPr>
            <w:r w:rsidRPr="008B7D8F">
              <w:rPr>
                <w:rFonts w:ascii="Times New Roman" w:eastAsia="Times New Roman" w:hAnsi="Times New Roman"/>
                <w:color w:val="000000"/>
                <w:w w:val="97"/>
                <w:sz w:val="24"/>
                <w:lang w:val="ru-RU"/>
              </w:rPr>
              <w:t xml:space="preserve">Игра </w:t>
            </w:r>
            <w:r>
              <w:rPr>
                <w:rFonts w:ascii="Times New Roman" w:eastAsia="Times New Roman" w:hAnsi="Times New Roman"/>
                <w:color w:val="000000"/>
                <w:w w:val="97"/>
                <w:sz w:val="24"/>
                <w:lang w:val="ru-RU"/>
              </w:rPr>
              <w:t xml:space="preserve">в футбол </w:t>
            </w:r>
            <w:r w:rsidRPr="008B7D8F">
              <w:rPr>
                <w:rFonts w:ascii="Times New Roman" w:eastAsia="Times New Roman" w:hAnsi="Times New Roman"/>
                <w:color w:val="000000"/>
                <w:w w:val="97"/>
                <w:sz w:val="24"/>
                <w:lang w:val="ru-RU"/>
              </w:rPr>
              <w:t>по упрощённым правилам.</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4E692492" w14:textId="77777777" w:rsidR="00F41A16" w:rsidRDefault="00F41A16" w:rsidP="00F41A1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2ACC37D"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8D47312"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4F3926" w14:textId="77777777" w:rsidR="00F41A16" w:rsidRDefault="00F41A16" w:rsidP="00F41A16"/>
        </w:tc>
        <w:tc>
          <w:tcPr>
            <w:tcW w:w="1980" w:type="dxa"/>
            <w:tcBorders>
              <w:top w:val="single" w:sz="4" w:space="0" w:color="000000"/>
              <w:left w:val="single" w:sz="4" w:space="0" w:color="000000"/>
              <w:bottom w:val="single" w:sz="4" w:space="0" w:color="000000"/>
              <w:right w:val="single" w:sz="5" w:space="0" w:color="000000"/>
            </w:tcBorders>
            <w:tcMar>
              <w:left w:w="0" w:type="dxa"/>
              <w:right w:w="0" w:type="dxa"/>
            </w:tcMar>
          </w:tcPr>
          <w:p w14:paraId="6F506F2C" w14:textId="77777777" w:rsidR="00F41A16" w:rsidRDefault="00F41A16" w:rsidP="00F41A16">
            <w:pPr>
              <w:autoSpaceDE w:val="0"/>
              <w:autoSpaceDN w:val="0"/>
              <w:spacing w:before="98" w:after="0" w:line="262" w:lineRule="auto"/>
              <w:ind w:left="72" w:right="432"/>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F41A16" w14:paraId="39409075" w14:textId="77777777" w:rsidTr="008B7D8F">
        <w:trPr>
          <w:trHeight w:hRule="exact" w:val="7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7AFD99"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7.</w:t>
            </w:r>
          </w:p>
        </w:tc>
        <w:tc>
          <w:tcPr>
            <w:tcW w:w="2856" w:type="dxa"/>
            <w:tcBorders>
              <w:top w:val="single" w:sz="4" w:space="0" w:color="000000"/>
              <w:left w:val="single" w:sz="4" w:space="0" w:color="000000"/>
              <w:bottom w:val="single" w:sz="4" w:space="0" w:color="000000"/>
              <w:right w:val="single" w:sz="5" w:space="0" w:color="000000"/>
            </w:tcBorders>
            <w:tcMar>
              <w:left w:w="0" w:type="dxa"/>
              <w:right w:w="0" w:type="dxa"/>
            </w:tcMar>
          </w:tcPr>
          <w:p w14:paraId="395FD4B0" w14:textId="77777777" w:rsidR="00F41A16" w:rsidRPr="008B7D8F" w:rsidRDefault="00F41A16" w:rsidP="00F41A16">
            <w:pPr>
              <w:autoSpaceDE w:val="0"/>
              <w:autoSpaceDN w:val="0"/>
              <w:spacing w:before="98" w:after="0" w:line="288" w:lineRule="auto"/>
              <w:ind w:left="72"/>
              <w:rPr>
                <w:lang w:val="ru-RU"/>
              </w:rPr>
            </w:pPr>
            <w:r w:rsidRPr="008B7D8F">
              <w:rPr>
                <w:rFonts w:ascii="Times New Roman" w:eastAsia="Times New Roman" w:hAnsi="Times New Roman"/>
                <w:color w:val="000000"/>
                <w:w w:val="97"/>
                <w:sz w:val="24"/>
                <w:lang w:val="ru-RU"/>
              </w:rPr>
              <w:t xml:space="preserve">Игра </w:t>
            </w:r>
            <w:r>
              <w:rPr>
                <w:rFonts w:ascii="Times New Roman" w:eastAsia="Times New Roman" w:hAnsi="Times New Roman"/>
                <w:color w:val="000000"/>
                <w:w w:val="97"/>
                <w:sz w:val="24"/>
                <w:lang w:val="ru-RU"/>
              </w:rPr>
              <w:t xml:space="preserve">в футбол </w:t>
            </w:r>
            <w:r w:rsidRPr="008B7D8F">
              <w:rPr>
                <w:rFonts w:ascii="Times New Roman" w:eastAsia="Times New Roman" w:hAnsi="Times New Roman"/>
                <w:color w:val="000000"/>
                <w:w w:val="97"/>
                <w:sz w:val="24"/>
                <w:lang w:val="ru-RU"/>
              </w:rPr>
              <w:t>по упрощённым правилам.</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2C6F3264" w14:textId="77777777" w:rsidR="00F41A16" w:rsidRDefault="00F41A16" w:rsidP="00F41A1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0ECE09F"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7219BD"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5249AA" w14:textId="77777777" w:rsidR="00F41A16" w:rsidRDefault="00F41A16" w:rsidP="00F41A16"/>
        </w:tc>
        <w:tc>
          <w:tcPr>
            <w:tcW w:w="1980" w:type="dxa"/>
            <w:tcBorders>
              <w:top w:val="single" w:sz="4" w:space="0" w:color="000000"/>
              <w:left w:val="single" w:sz="4" w:space="0" w:color="000000"/>
              <w:bottom w:val="single" w:sz="4" w:space="0" w:color="000000"/>
              <w:right w:val="single" w:sz="5" w:space="0" w:color="000000"/>
            </w:tcBorders>
            <w:tcMar>
              <w:left w:w="0" w:type="dxa"/>
              <w:right w:w="0" w:type="dxa"/>
            </w:tcMar>
          </w:tcPr>
          <w:p w14:paraId="7DE0EF12" w14:textId="77777777" w:rsidR="00F41A16" w:rsidRDefault="00F41A16" w:rsidP="00F41A16">
            <w:pPr>
              <w:autoSpaceDE w:val="0"/>
              <w:autoSpaceDN w:val="0"/>
              <w:spacing w:before="98" w:after="0" w:line="271" w:lineRule="auto"/>
              <w:ind w:left="72" w:right="432"/>
            </w:pPr>
            <w:r>
              <w:rPr>
                <w:rFonts w:ascii="Times New Roman" w:eastAsia="Times New Roman" w:hAnsi="Times New Roman"/>
                <w:color w:val="000000"/>
                <w:sz w:val="24"/>
              </w:rPr>
              <w:t xml:space="preserve">Практическая работа; </w:t>
            </w:r>
            <w:r>
              <w:br/>
            </w:r>
          </w:p>
        </w:tc>
      </w:tr>
      <w:tr w:rsidR="00F41A16" w14:paraId="129BD78F" w14:textId="77777777" w:rsidTr="008B7D8F">
        <w:trPr>
          <w:trHeight w:hRule="exact" w:val="71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F2A959"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8.</w:t>
            </w:r>
          </w:p>
        </w:tc>
        <w:tc>
          <w:tcPr>
            <w:tcW w:w="2856" w:type="dxa"/>
            <w:tcBorders>
              <w:top w:val="single" w:sz="4" w:space="0" w:color="000000"/>
              <w:left w:val="single" w:sz="4" w:space="0" w:color="000000"/>
              <w:bottom w:val="single" w:sz="4" w:space="0" w:color="000000"/>
              <w:right w:val="single" w:sz="5" w:space="0" w:color="000000"/>
            </w:tcBorders>
            <w:tcMar>
              <w:left w:w="0" w:type="dxa"/>
              <w:right w:w="0" w:type="dxa"/>
            </w:tcMar>
          </w:tcPr>
          <w:p w14:paraId="0457BB2A" w14:textId="77777777" w:rsidR="00F41A16" w:rsidRPr="008B7D8F" w:rsidRDefault="00F41A16" w:rsidP="00F41A16">
            <w:pPr>
              <w:autoSpaceDE w:val="0"/>
              <w:autoSpaceDN w:val="0"/>
              <w:spacing w:before="98" w:after="0" w:line="288" w:lineRule="auto"/>
              <w:ind w:left="72"/>
              <w:rPr>
                <w:lang w:val="ru-RU"/>
              </w:rPr>
            </w:pPr>
            <w:r w:rsidRPr="008B7D8F">
              <w:rPr>
                <w:rFonts w:ascii="Times New Roman" w:eastAsia="Times New Roman" w:hAnsi="Times New Roman"/>
                <w:color w:val="000000"/>
                <w:w w:val="97"/>
                <w:sz w:val="24"/>
                <w:lang w:val="ru-RU"/>
              </w:rPr>
              <w:t xml:space="preserve">Игра </w:t>
            </w:r>
            <w:r>
              <w:rPr>
                <w:rFonts w:ascii="Times New Roman" w:eastAsia="Times New Roman" w:hAnsi="Times New Roman"/>
                <w:color w:val="000000"/>
                <w:w w:val="97"/>
                <w:sz w:val="24"/>
                <w:lang w:val="ru-RU"/>
              </w:rPr>
              <w:t xml:space="preserve">в футбол </w:t>
            </w:r>
            <w:r w:rsidRPr="008B7D8F">
              <w:rPr>
                <w:rFonts w:ascii="Times New Roman" w:eastAsia="Times New Roman" w:hAnsi="Times New Roman"/>
                <w:color w:val="000000"/>
                <w:w w:val="97"/>
                <w:sz w:val="24"/>
                <w:lang w:val="ru-RU"/>
              </w:rPr>
              <w:t>по упрощённым правилам.</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34B3E93D" w14:textId="77777777" w:rsidR="00F41A16" w:rsidRDefault="00F41A16" w:rsidP="00F41A1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5079EBA"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61300B"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7CF42E" w14:textId="77777777" w:rsidR="00F41A16" w:rsidRDefault="00F41A16" w:rsidP="00F41A16"/>
        </w:tc>
        <w:tc>
          <w:tcPr>
            <w:tcW w:w="1980" w:type="dxa"/>
            <w:tcBorders>
              <w:top w:val="single" w:sz="4" w:space="0" w:color="000000"/>
              <w:left w:val="single" w:sz="4" w:space="0" w:color="000000"/>
              <w:bottom w:val="single" w:sz="4" w:space="0" w:color="000000"/>
              <w:right w:val="single" w:sz="5" w:space="0" w:color="000000"/>
            </w:tcBorders>
            <w:tcMar>
              <w:left w:w="0" w:type="dxa"/>
              <w:right w:w="0" w:type="dxa"/>
            </w:tcMar>
          </w:tcPr>
          <w:p w14:paraId="33B06EEA" w14:textId="77777777" w:rsidR="00F41A16" w:rsidRDefault="00F41A16" w:rsidP="00F41A16">
            <w:pPr>
              <w:ind w:left="169"/>
            </w:pPr>
            <w:proofErr w:type="spellStart"/>
            <w:r w:rsidRPr="00560C60">
              <w:rPr>
                <w:rFonts w:ascii="Times New Roman" w:eastAsia="Times New Roman" w:hAnsi="Times New Roman"/>
                <w:color w:val="000000"/>
                <w:sz w:val="24"/>
              </w:rPr>
              <w:t>Практическая</w:t>
            </w:r>
            <w:proofErr w:type="spellEnd"/>
            <w:r w:rsidRPr="00560C60">
              <w:rPr>
                <w:rFonts w:ascii="Times New Roman" w:eastAsia="Times New Roman" w:hAnsi="Times New Roman"/>
                <w:color w:val="000000"/>
                <w:sz w:val="24"/>
              </w:rPr>
              <w:t xml:space="preserve"> </w:t>
            </w:r>
            <w:proofErr w:type="spellStart"/>
            <w:r w:rsidRPr="00560C60">
              <w:rPr>
                <w:rFonts w:ascii="Times New Roman" w:eastAsia="Times New Roman" w:hAnsi="Times New Roman"/>
                <w:color w:val="000000"/>
                <w:sz w:val="24"/>
              </w:rPr>
              <w:t>работа</w:t>
            </w:r>
            <w:proofErr w:type="spellEnd"/>
            <w:r w:rsidRPr="00560C60">
              <w:rPr>
                <w:rFonts w:ascii="Times New Roman" w:eastAsia="Times New Roman" w:hAnsi="Times New Roman"/>
                <w:color w:val="000000"/>
                <w:sz w:val="24"/>
              </w:rPr>
              <w:t xml:space="preserve">; </w:t>
            </w:r>
          </w:p>
        </w:tc>
      </w:tr>
      <w:tr w:rsidR="00F41A16" w14:paraId="15A238E0" w14:textId="77777777" w:rsidTr="00AC5714">
        <w:trPr>
          <w:trHeight w:hRule="exact" w:val="184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A94689" w14:textId="77777777" w:rsidR="00F41A16" w:rsidRDefault="00F41A16" w:rsidP="00F41A16">
            <w:pPr>
              <w:autoSpaceDE w:val="0"/>
              <w:autoSpaceDN w:val="0"/>
              <w:spacing w:before="100" w:after="0" w:line="230" w:lineRule="auto"/>
              <w:ind w:left="72"/>
            </w:pPr>
            <w:r>
              <w:rPr>
                <w:rFonts w:ascii="Times New Roman" w:eastAsia="Times New Roman" w:hAnsi="Times New Roman"/>
                <w:color w:val="000000"/>
                <w:sz w:val="24"/>
              </w:rPr>
              <w:lastRenderedPageBreak/>
              <w:t>9.</w:t>
            </w:r>
          </w:p>
        </w:tc>
        <w:tc>
          <w:tcPr>
            <w:tcW w:w="2856" w:type="dxa"/>
            <w:tcBorders>
              <w:top w:val="single" w:sz="4" w:space="0" w:color="000000"/>
              <w:left w:val="single" w:sz="4" w:space="0" w:color="000000"/>
              <w:bottom w:val="single" w:sz="4" w:space="0" w:color="000000"/>
              <w:right w:val="single" w:sz="5" w:space="0" w:color="000000"/>
            </w:tcBorders>
            <w:tcMar>
              <w:left w:w="0" w:type="dxa"/>
              <w:right w:w="0" w:type="dxa"/>
            </w:tcMar>
          </w:tcPr>
          <w:p w14:paraId="1C0401D0" w14:textId="77777777" w:rsidR="00F41A16" w:rsidRPr="00E44405" w:rsidRDefault="00F41A16" w:rsidP="00F41A16">
            <w:pPr>
              <w:ind w:left="129"/>
              <w:rPr>
                <w:rFonts w:ascii="Times New Roman" w:eastAsia="Times New Roman" w:hAnsi="Times New Roman"/>
                <w:color w:val="000000"/>
                <w:w w:val="97"/>
                <w:sz w:val="24"/>
                <w:szCs w:val="24"/>
                <w:lang w:val="ru-RU"/>
              </w:rPr>
            </w:pPr>
            <w:r w:rsidRPr="00E44405">
              <w:rPr>
                <w:rFonts w:ascii="Times New Roman" w:eastAsia="Times New Roman" w:hAnsi="Times New Roman"/>
                <w:color w:val="000000"/>
                <w:w w:val="97"/>
                <w:sz w:val="24"/>
                <w:szCs w:val="24"/>
                <w:lang w:val="ru-RU"/>
              </w:rPr>
              <w:t>Ведение дневника физической культуры. Освоения технических действий игры волейбол.</w:t>
            </w:r>
            <w:r w:rsidRPr="002E67DF">
              <w:rPr>
                <w:rFonts w:ascii="Times New Roman" w:eastAsia="Times New Roman" w:hAnsi="Times New Roman"/>
                <w:b/>
                <w:color w:val="000000"/>
                <w:w w:val="97"/>
                <w:sz w:val="16"/>
                <w:lang w:val="ru-RU"/>
              </w:rPr>
              <w:t xml:space="preserve"> </w:t>
            </w:r>
            <w:r w:rsidRPr="00E44405">
              <w:rPr>
                <w:rFonts w:ascii="Times New Roman" w:eastAsia="Times New Roman" w:hAnsi="Times New Roman"/>
                <w:color w:val="000000"/>
                <w:w w:val="97"/>
                <w:sz w:val="24"/>
                <w:lang w:val="ru-RU"/>
              </w:rPr>
              <w:t>Знакомство правилами игры в Пионербол.</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60C64EC5" w14:textId="77777777" w:rsidR="00F41A16" w:rsidRDefault="00F41A16" w:rsidP="00F41A1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2C8BCF9"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067B64"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B88A7D" w14:textId="77777777" w:rsidR="00F41A16" w:rsidRDefault="00F41A16" w:rsidP="00F41A16"/>
        </w:tc>
        <w:tc>
          <w:tcPr>
            <w:tcW w:w="1980" w:type="dxa"/>
            <w:tcBorders>
              <w:top w:val="single" w:sz="4" w:space="0" w:color="000000"/>
              <w:left w:val="single" w:sz="4" w:space="0" w:color="000000"/>
              <w:bottom w:val="single" w:sz="4" w:space="0" w:color="000000"/>
              <w:right w:val="single" w:sz="5" w:space="0" w:color="000000"/>
            </w:tcBorders>
            <w:tcMar>
              <w:left w:w="0" w:type="dxa"/>
              <w:right w:w="0" w:type="dxa"/>
            </w:tcMar>
          </w:tcPr>
          <w:p w14:paraId="53A5AB1C" w14:textId="77777777" w:rsidR="00F41A16" w:rsidRDefault="00F41A16" w:rsidP="00F41A16">
            <w:pPr>
              <w:ind w:left="169"/>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proofErr w:type="spellStart"/>
            <w:r w:rsidRPr="00560C60">
              <w:rPr>
                <w:rFonts w:ascii="Times New Roman" w:eastAsia="Times New Roman" w:hAnsi="Times New Roman"/>
                <w:color w:val="000000"/>
                <w:sz w:val="24"/>
              </w:rPr>
              <w:t>Практическая</w:t>
            </w:r>
            <w:proofErr w:type="spellEnd"/>
            <w:r w:rsidRPr="00560C60">
              <w:rPr>
                <w:rFonts w:ascii="Times New Roman" w:eastAsia="Times New Roman" w:hAnsi="Times New Roman"/>
                <w:color w:val="000000"/>
                <w:sz w:val="24"/>
              </w:rPr>
              <w:t xml:space="preserve"> </w:t>
            </w:r>
            <w:proofErr w:type="spellStart"/>
            <w:r w:rsidRPr="00560C60">
              <w:rPr>
                <w:rFonts w:ascii="Times New Roman" w:eastAsia="Times New Roman" w:hAnsi="Times New Roman"/>
                <w:color w:val="000000"/>
                <w:sz w:val="24"/>
              </w:rPr>
              <w:t>работа</w:t>
            </w:r>
            <w:proofErr w:type="spellEnd"/>
            <w:r w:rsidRPr="00560C60">
              <w:rPr>
                <w:rFonts w:ascii="Times New Roman" w:eastAsia="Times New Roman" w:hAnsi="Times New Roman"/>
                <w:color w:val="000000"/>
                <w:sz w:val="24"/>
              </w:rPr>
              <w:t xml:space="preserve">; </w:t>
            </w:r>
          </w:p>
        </w:tc>
      </w:tr>
      <w:tr w:rsidR="00F41A16" w14:paraId="37C5D3CD" w14:textId="77777777" w:rsidTr="00F73C8A">
        <w:trPr>
          <w:trHeight w:hRule="exact" w:val="199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6CABD7"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10.</w:t>
            </w:r>
          </w:p>
        </w:tc>
        <w:tc>
          <w:tcPr>
            <w:tcW w:w="2856" w:type="dxa"/>
            <w:tcBorders>
              <w:top w:val="single" w:sz="4" w:space="0" w:color="000000"/>
              <w:left w:val="single" w:sz="4" w:space="0" w:color="000000"/>
              <w:bottom w:val="single" w:sz="4" w:space="0" w:color="000000"/>
              <w:right w:val="single" w:sz="5" w:space="0" w:color="000000"/>
            </w:tcBorders>
            <w:tcMar>
              <w:left w:w="0" w:type="dxa"/>
              <w:right w:w="0" w:type="dxa"/>
            </w:tcMar>
          </w:tcPr>
          <w:p w14:paraId="63090F00" w14:textId="77777777" w:rsidR="00F41A16" w:rsidRPr="000242AF" w:rsidRDefault="00F41A16" w:rsidP="00F41A16">
            <w:pPr>
              <w:ind w:left="129"/>
              <w:rPr>
                <w:rFonts w:ascii="Times New Roman" w:eastAsia="Times New Roman" w:hAnsi="Times New Roman"/>
                <w:color w:val="000000"/>
                <w:w w:val="97"/>
                <w:sz w:val="24"/>
                <w:lang w:val="ru-RU"/>
              </w:rPr>
            </w:pPr>
            <w:r w:rsidRPr="00E44405">
              <w:rPr>
                <w:rFonts w:ascii="Times New Roman" w:eastAsia="Times New Roman" w:hAnsi="Times New Roman"/>
                <w:color w:val="000000"/>
                <w:w w:val="97"/>
                <w:sz w:val="24"/>
                <w:szCs w:val="24"/>
                <w:lang w:val="ru-RU"/>
              </w:rPr>
              <w:t>Знакомство с понятием «физкультурно-оздоровительная деятельность.</w:t>
            </w:r>
            <w:r>
              <w:rPr>
                <w:rFonts w:ascii="Times New Roman" w:eastAsia="Times New Roman" w:hAnsi="Times New Roman"/>
                <w:b/>
                <w:color w:val="000000"/>
                <w:w w:val="97"/>
                <w:sz w:val="16"/>
                <w:lang w:val="ru-RU"/>
              </w:rPr>
              <w:t xml:space="preserve"> </w:t>
            </w:r>
            <w:r w:rsidRPr="00BE7C2D">
              <w:rPr>
                <w:rFonts w:ascii="Times New Roman" w:eastAsia="Times New Roman" w:hAnsi="Times New Roman"/>
                <w:color w:val="000000"/>
                <w:w w:val="97"/>
                <w:sz w:val="24"/>
                <w:szCs w:val="24"/>
                <w:lang w:val="ru-RU"/>
              </w:rPr>
              <w:t>Игра в пионербол по упрощённым правилам.</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6D91602B" w14:textId="77777777" w:rsidR="00F41A16" w:rsidRDefault="00F41A16" w:rsidP="00F41A1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D234468"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045479"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298830" w14:textId="77777777" w:rsidR="00F41A16" w:rsidRDefault="00F41A16" w:rsidP="00F41A16"/>
        </w:tc>
        <w:tc>
          <w:tcPr>
            <w:tcW w:w="1980" w:type="dxa"/>
            <w:tcBorders>
              <w:top w:val="single" w:sz="4" w:space="0" w:color="000000"/>
              <w:left w:val="single" w:sz="4" w:space="0" w:color="000000"/>
              <w:bottom w:val="single" w:sz="4" w:space="0" w:color="000000"/>
              <w:right w:val="single" w:sz="5" w:space="0" w:color="000000"/>
            </w:tcBorders>
            <w:tcMar>
              <w:left w:w="0" w:type="dxa"/>
              <w:right w:w="0" w:type="dxa"/>
            </w:tcMar>
          </w:tcPr>
          <w:p w14:paraId="665A784B" w14:textId="77777777" w:rsidR="00F41A16" w:rsidRDefault="00F41A16" w:rsidP="00F41A16">
            <w:pPr>
              <w:ind w:left="169"/>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proofErr w:type="spellStart"/>
            <w:r w:rsidRPr="00376E07">
              <w:rPr>
                <w:rFonts w:ascii="Times New Roman" w:eastAsia="Times New Roman" w:hAnsi="Times New Roman"/>
                <w:color w:val="000000"/>
                <w:sz w:val="24"/>
              </w:rPr>
              <w:t>Практическая</w:t>
            </w:r>
            <w:proofErr w:type="spellEnd"/>
            <w:r w:rsidRPr="00376E07">
              <w:rPr>
                <w:rFonts w:ascii="Times New Roman" w:eastAsia="Times New Roman" w:hAnsi="Times New Roman"/>
                <w:color w:val="000000"/>
                <w:sz w:val="24"/>
              </w:rPr>
              <w:t xml:space="preserve"> </w:t>
            </w:r>
            <w:proofErr w:type="spellStart"/>
            <w:r w:rsidRPr="00376E07">
              <w:rPr>
                <w:rFonts w:ascii="Times New Roman" w:eastAsia="Times New Roman" w:hAnsi="Times New Roman"/>
                <w:color w:val="000000"/>
                <w:sz w:val="24"/>
              </w:rPr>
              <w:t>работа</w:t>
            </w:r>
            <w:proofErr w:type="spellEnd"/>
            <w:r w:rsidRPr="00376E07">
              <w:rPr>
                <w:rFonts w:ascii="Times New Roman" w:eastAsia="Times New Roman" w:hAnsi="Times New Roman"/>
                <w:color w:val="000000"/>
                <w:sz w:val="24"/>
              </w:rPr>
              <w:t xml:space="preserve">; </w:t>
            </w:r>
          </w:p>
        </w:tc>
      </w:tr>
      <w:tr w:rsidR="00F41A16" w:rsidRPr="00E44405" w14:paraId="778E4A31" w14:textId="77777777" w:rsidTr="00F73C8A">
        <w:trPr>
          <w:trHeight w:hRule="exact" w:val="70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5B314C" w14:textId="77777777" w:rsidR="00F41A16" w:rsidRPr="00E44405" w:rsidRDefault="00F41A16" w:rsidP="00F41A16">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11</w:t>
            </w:r>
          </w:p>
        </w:tc>
        <w:tc>
          <w:tcPr>
            <w:tcW w:w="2856" w:type="dxa"/>
            <w:tcBorders>
              <w:top w:val="single" w:sz="4" w:space="0" w:color="000000"/>
              <w:left w:val="single" w:sz="4" w:space="0" w:color="000000"/>
              <w:bottom w:val="single" w:sz="4" w:space="0" w:color="000000"/>
              <w:right w:val="single" w:sz="5" w:space="0" w:color="000000"/>
            </w:tcBorders>
            <w:tcMar>
              <w:left w:w="0" w:type="dxa"/>
              <w:right w:w="0" w:type="dxa"/>
            </w:tcMar>
          </w:tcPr>
          <w:p w14:paraId="347EF193" w14:textId="77777777" w:rsidR="00F41A16" w:rsidRPr="00BE7C2D" w:rsidRDefault="00F41A16" w:rsidP="00F41A16">
            <w:pPr>
              <w:ind w:left="129"/>
              <w:rPr>
                <w:lang w:val="ru-RU"/>
              </w:rPr>
            </w:pPr>
            <w:r w:rsidRPr="004609C6">
              <w:rPr>
                <w:rFonts w:ascii="Times New Roman" w:eastAsia="Times New Roman" w:hAnsi="Times New Roman"/>
                <w:color w:val="000000"/>
                <w:w w:val="97"/>
                <w:sz w:val="24"/>
                <w:szCs w:val="24"/>
                <w:lang w:val="ru-RU"/>
              </w:rPr>
              <w:t>Игра в пионербол по упрощённым правилам.</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05065A64" w14:textId="77777777" w:rsidR="00F41A16" w:rsidRDefault="00F41A16" w:rsidP="00F41A1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FC65477"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A34487"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88CD14" w14:textId="77777777" w:rsidR="00F41A16" w:rsidRDefault="00F41A16" w:rsidP="00F41A16"/>
        </w:tc>
        <w:tc>
          <w:tcPr>
            <w:tcW w:w="1980" w:type="dxa"/>
            <w:tcBorders>
              <w:top w:val="single" w:sz="4" w:space="0" w:color="000000"/>
              <w:left w:val="single" w:sz="4" w:space="0" w:color="000000"/>
              <w:bottom w:val="single" w:sz="4" w:space="0" w:color="000000"/>
              <w:right w:val="single" w:sz="5" w:space="0" w:color="000000"/>
            </w:tcBorders>
            <w:tcMar>
              <w:left w:w="0" w:type="dxa"/>
              <w:right w:w="0" w:type="dxa"/>
            </w:tcMar>
          </w:tcPr>
          <w:p w14:paraId="2B305088" w14:textId="77777777" w:rsidR="00F41A16" w:rsidRDefault="00F41A16" w:rsidP="00F41A16">
            <w:pPr>
              <w:ind w:left="169"/>
            </w:pPr>
            <w:proofErr w:type="spellStart"/>
            <w:r w:rsidRPr="00376E07">
              <w:rPr>
                <w:rFonts w:ascii="Times New Roman" w:eastAsia="Times New Roman" w:hAnsi="Times New Roman"/>
                <w:color w:val="000000"/>
                <w:sz w:val="24"/>
              </w:rPr>
              <w:t>Практическая</w:t>
            </w:r>
            <w:proofErr w:type="spellEnd"/>
            <w:r w:rsidRPr="00376E07">
              <w:rPr>
                <w:rFonts w:ascii="Times New Roman" w:eastAsia="Times New Roman" w:hAnsi="Times New Roman"/>
                <w:color w:val="000000"/>
                <w:sz w:val="24"/>
              </w:rPr>
              <w:t xml:space="preserve"> </w:t>
            </w:r>
            <w:proofErr w:type="spellStart"/>
            <w:r w:rsidRPr="00376E07">
              <w:rPr>
                <w:rFonts w:ascii="Times New Roman" w:eastAsia="Times New Roman" w:hAnsi="Times New Roman"/>
                <w:color w:val="000000"/>
                <w:sz w:val="24"/>
              </w:rPr>
              <w:t>работа</w:t>
            </w:r>
            <w:proofErr w:type="spellEnd"/>
            <w:r w:rsidRPr="00376E07">
              <w:rPr>
                <w:rFonts w:ascii="Times New Roman" w:eastAsia="Times New Roman" w:hAnsi="Times New Roman"/>
                <w:color w:val="000000"/>
                <w:sz w:val="24"/>
              </w:rPr>
              <w:t xml:space="preserve">; </w:t>
            </w:r>
          </w:p>
        </w:tc>
      </w:tr>
      <w:tr w:rsidR="00F41A16" w:rsidRPr="00E44405" w14:paraId="22D7ADE1" w14:textId="77777777" w:rsidTr="00F73C8A">
        <w:trPr>
          <w:trHeight w:hRule="exact" w:val="71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C1435F" w14:textId="77777777" w:rsidR="00F41A16" w:rsidRPr="00E44405" w:rsidRDefault="00F41A16" w:rsidP="00F41A16">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12</w:t>
            </w:r>
          </w:p>
        </w:tc>
        <w:tc>
          <w:tcPr>
            <w:tcW w:w="2856" w:type="dxa"/>
            <w:tcBorders>
              <w:top w:val="single" w:sz="4" w:space="0" w:color="000000"/>
              <w:left w:val="single" w:sz="4" w:space="0" w:color="000000"/>
              <w:bottom w:val="single" w:sz="4" w:space="0" w:color="000000"/>
              <w:right w:val="single" w:sz="5" w:space="0" w:color="000000"/>
            </w:tcBorders>
            <w:tcMar>
              <w:left w:w="0" w:type="dxa"/>
              <w:right w:w="0" w:type="dxa"/>
            </w:tcMar>
          </w:tcPr>
          <w:p w14:paraId="194259DF" w14:textId="77777777" w:rsidR="00F41A16" w:rsidRPr="00BE7C2D" w:rsidRDefault="00F41A16" w:rsidP="00F41A16">
            <w:pPr>
              <w:ind w:left="129"/>
              <w:rPr>
                <w:lang w:val="ru-RU"/>
              </w:rPr>
            </w:pPr>
            <w:r w:rsidRPr="004609C6">
              <w:rPr>
                <w:rFonts w:ascii="Times New Roman" w:eastAsia="Times New Roman" w:hAnsi="Times New Roman"/>
                <w:color w:val="000000"/>
                <w:w w:val="97"/>
                <w:sz w:val="24"/>
                <w:szCs w:val="24"/>
                <w:lang w:val="ru-RU"/>
              </w:rPr>
              <w:t>Игра в пионербол по упрощённым правилам.</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217E88FE" w14:textId="77777777" w:rsidR="00F41A16" w:rsidRDefault="00F41A16" w:rsidP="00F41A1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5A4EF8"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9439A4"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740F3D" w14:textId="77777777" w:rsidR="00F41A16" w:rsidRDefault="00F41A16" w:rsidP="00F41A16"/>
        </w:tc>
        <w:tc>
          <w:tcPr>
            <w:tcW w:w="1980" w:type="dxa"/>
            <w:tcBorders>
              <w:top w:val="single" w:sz="4" w:space="0" w:color="000000"/>
              <w:left w:val="single" w:sz="4" w:space="0" w:color="000000"/>
              <w:bottom w:val="single" w:sz="4" w:space="0" w:color="000000"/>
              <w:right w:val="single" w:sz="5" w:space="0" w:color="000000"/>
            </w:tcBorders>
            <w:tcMar>
              <w:left w:w="0" w:type="dxa"/>
              <w:right w:w="0" w:type="dxa"/>
            </w:tcMar>
          </w:tcPr>
          <w:p w14:paraId="2D7955A7" w14:textId="77777777" w:rsidR="00F41A16" w:rsidRDefault="00F41A16" w:rsidP="00F41A16">
            <w:pPr>
              <w:ind w:left="169"/>
            </w:pPr>
            <w:proofErr w:type="spellStart"/>
            <w:r w:rsidRPr="00376E07">
              <w:rPr>
                <w:rFonts w:ascii="Times New Roman" w:eastAsia="Times New Roman" w:hAnsi="Times New Roman"/>
                <w:color w:val="000000"/>
                <w:sz w:val="24"/>
              </w:rPr>
              <w:t>Практическая</w:t>
            </w:r>
            <w:proofErr w:type="spellEnd"/>
            <w:r w:rsidRPr="00376E07">
              <w:rPr>
                <w:rFonts w:ascii="Times New Roman" w:eastAsia="Times New Roman" w:hAnsi="Times New Roman"/>
                <w:color w:val="000000"/>
                <w:sz w:val="24"/>
              </w:rPr>
              <w:t xml:space="preserve"> </w:t>
            </w:r>
            <w:proofErr w:type="spellStart"/>
            <w:r w:rsidRPr="00376E07">
              <w:rPr>
                <w:rFonts w:ascii="Times New Roman" w:eastAsia="Times New Roman" w:hAnsi="Times New Roman"/>
                <w:color w:val="000000"/>
                <w:sz w:val="24"/>
              </w:rPr>
              <w:t>работа</w:t>
            </w:r>
            <w:proofErr w:type="spellEnd"/>
            <w:r w:rsidRPr="00376E07">
              <w:rPr>
                <w:rFonts w:ascii="Times New Roman" w:eastAsia="Times New Roman" w:hAnsi="Times New Roman"/>
                <w:color w:val="000000"/>
                <w:sz w:val="24"/>
              </w:rPr>
              <w:t xml:space="preserve">; </w:t>
            </w:r>
          </w:p>
        </w:tc>
      </w:tr>
      <w:tr w:rsidR="00F41A16" w:rsidRPr="00E44405" w14:paraId="782003A6" w14:textId="77777777" w:rsidTr="00F73C8A">
        <w:trPr>
          <w:trHeight w:hRule="exact" w:val="99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364BC8" w14:textId="77777777" w:rsidR="00F41A16" w:rsidRPr="00E44405" w:rsidRDefault="00F41A16" w:rsidP="00F41A16">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13</w:t>
            </w:r>
          </w:p>
        </w:tc>
        <w:tc>
          <w:tcPr>
            <w:tcW w:w="2856" w:type="dxa"/>
            <w:tcBorders>
              <w:top w:val="single" w:sz="4" w:space="0" w:color="000000"/>
              <w:left w:val="single" w:sz="4" w:space="0" w:color="000000"/>
              <w:bottom w:val="single" w:sz="4" w:space="0" w:color="000000"/>
              <w:right w:val="single" w:sz="5" w:space="0" w:color="000000"/>
            </w:tcBorders>
            <w:tcMar>
              <w:left w:w="0" w:type="dxa"/>
              <w:right w:w="0" w:type="dxa"/>
            </w:tcMar>
          </w:tcPr>
          <w:p w14:paraId="09061698" w14:textId="77777777" w:rsidR="00F41A16" w:rsidRPr="000242AF" w:rsidRDefault="00F41A16" w:rsidP="00F41A16">
            <w:pPr>
              <w:ind w:left="129"/>
              <w:rPr>
                <w:rFonts w:ascii="Times New Roman" w:eastAsia="Times New Roman" w:hAnsi="Times New Roman"/>
                <w:color w:val="000000"/>
                <w:w w:val="97"/>
                <w:sz w:val="24"/>
                <w:lang w:val="ru-RU"/>
              </w:rPr>
            </w:pPr>
            <w:r w:rsidRPr="00BE7C2D">
              <w:rPr>
                <w:rFonts w:ascii="Times New Roman" w:eastAsia="Times New Roman" w:hAnsi="Times New Roman"/>
                <w:color w:val="000000"/>
                <w:w w:val="97"/>
                <w:sz w:val="24"/>
                <w:szCs w:val="24"/>
                <w:lang w:val="ru-RU"/>
              </w:rPr>
              <w:t>Упражнения утренней зарядки</w:t>
            </w:r>
            <w:r>
              <w:rPr>
                <w:rFonts w:ascii="Times New Roman" w:eastAsia="Times New Roman" w:hAnsi="Times New Roman"/>
                <w:color w:val="000000"/>
                <w:w w:val="97"/>
                <w:sz w:val="24"/>
                <w:szCs w:val="24"/>
                <w:lang w:val="ru-RU"/>
              </w:rPr>
              <w:t xml:space="preserve">. </w:t>
            </w:r>
            <w:r w:rsidRPr="00BE7C2D">
              <w:rPr>
                <w:rFonts w:ascii="Times New Roman" w:eastAsia="Times New Roman" w:hAnsi="Times New Roman"/>
                <w:color w:val="000000"/>
                <w:w w:val="97"/>
                <w:sz w:val="24"/>
                <w:szCs w:val="24"/>
                <w:lang w:val="ru-RU"/>
              </w:rPr>
              <w:t>Игра в пионербол по упрощённым правилам.</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499D7E04" w14:textId="77777777" w:rsidR="00F41A16" w:rsidRDefault="00F41A16" w:rsidP="00F41A1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F82D28"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E918DF"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6BE57A" w14:textId="77777777" w:rsidR="00F41A16" w:rsidRDefault="00F41A16" w:rsidP="00F41A16"/>
        </w:tc>
        <w:tc>
          <w:tcPr>
            <w:tcW w:w="1980" w:type="dxa"/>
            <w:tcBorders>
              <w:top w:val="single" w:sz="4" w:space="0" w:color="000000"/>
              <w:left w:val="single" w:sz="4" w:space="0" w:color="000000"/>
              <w:bottom w:val="single" w:sz="4" w:space="0" w:color="000000"/>
              <w:right w:val="single" w:sz="5" w:space="0" w:color="000000"/>
            </w:tcBorders>
            <w:tcMar>
              <w:left w:w="0" w:type="dxa"/>
              <w:right w:w="0" w:type="dxa"/>
            </w:tcMar>
          </w:tcPr>
          <w:p w14:paraId="0B4F3139" w14:textId="77777777" w:rsidR="00F41A16" w:rsidRDefault="00F41A16" w:rsidP="00F41A16">
            <w:pPr>
              <w:ind w:left="169"/>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proofErr w:type="spellStart"/>
            <w:r w:rsidRPr="00376E07">
              <w:rPr>
                <w:rFonts w:ascii="Times New Roman" w:eastAsia="Times New Roman" w:hAnsi="Times New Roman"/>
                <w:color w:val="000000"/>
                <w:sz w:val="24"/>
              </w:rPr>
              <w:t>Практическая</w:t>
            </w:r>
            <w:proofErr w:type="spellEnd"/>
            <w:r w:rsidRPr="00376E07">
              <w:rPr>
                <w:rFonts w:ascii="Times New Roman" w:eastAsia="Times New Roman" w:hAnsi="Times New Roman"/>
                <w:color w:val="000000"/>
                <w:sz w:val="24"/>
              </w:rPr>
              <w:t xml:space="preserve"> </w:t>
            </w:r>
            <w:proofErr w:type="spellStart"/>
            <w:r w:rsidRPr="00376E07">
              <w:rPr>
                <w:rFonts w:ascii="Times New Roman" w:eastAsia="Times New Roman" w:hAnsi="Times New Roman"/>
                <w:color w:val="000000"/>
                <w:sz w:val="24"/>
              </w:rPr>
              <w:t>работа</w:t>
            </w:r>
            <w:proofErr w:type="spellEnd"/>
            <w:r w:rsidRPr="00376E07">
              <w:rPr>
                <w:rFonts w:ascii="Times New Roman" w:eastAsia="Times New Roman" w:hAnsi="Times New Roman"/>
                <w:color w:val="000000"/>
                <w:sz w:val="24"/>
              </w:rPr>
              <w:t xml:space="preserve">; </w:t>
            </w:r>
          </w:p>
        </w:tc>
      </w:tr>
      <w:tr w:rsidR="00F41A16" w:rsidRPr="00E44405" w14:paraId="0D70E14A" w14:textId="77777777" w:rsidTr="008B7D8F">
        <w:trPr>
          <w:trHeight w:hRule="exact" w:val="71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38F8BD" w14:textId="77777777" w:rsidR="00F41A16" w:rsidRPr="00E44405" w:rsidRDefault="00F41A16" w:rsidP="00F41A16">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14</w:t>
            </w:r>
          </w:p>
        </w:tc>
        <w:tc>
          <w:tcPr>
            <w:tcW w:w="2856" w:type="dxa"/>
            <w:tcBorders>
              <w:top w:val="single" w:sz="4" w:space="0" w:color="000000"/>
              <w:left w:val="single" w:sz="4" w:space="0" w:color="000000"/>
              <w:bottom w:val="single" w:sz="4" w:space="0" w:color="000000"/>
              <w:right w:val="single" w:sz="5" w:space="0" w:color="000000"/>
            </w:tcBorders>
            <w:tcMar>
              <w:left w:w="0" w:type="dxa"/>
              <w:right w:w="0" w:type="dxa"/>
            </w:tcMar>
          </w:tcPr>
          <w:p w14:paraId="47AB75CD" w14:textId="77777777" w:rsidR="00F41A16" w:rsidRPr="00BE7C2D" w:rsidRDefault="00F41A16" w:rsidP="00F41A16">
            <w:pPr>
              <w:ind w:left="129"/>
              <w:rPr>
                <w:lang w:val="ru-RU"/>
              </w:rPr>
            </w:pPr>
            <w:r w:rsidRPr="004609C6">
              <w:rPr>
                <w:rFonts w:ascii="Times New Roman" w:eastAsia="Times New Roman" w:hAnsi="Times New Roman"/>
                <w:color w:val="000000"/>
                <w:w w:val="97"/>
                <w:sz w:val="24"/>
                <w:szCs w:val="24"/>
                <w:lang w:val="ru-RU"/>
              </w:rPr>
              <w:t>Игра в пионербол по упрощённым правилам.</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17D31F27" w14:textId="77777777" w:rsidR="00F41A16" w:rsidRDefault="00F41A16" w:rsidP="00F41A1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95EE14E"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F62169"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86C9C33" w14:textId="77777777" w:rsidR="00F41A16" w:rsidRDefault="00F41A16" w:rsidP="00F41A16"/>
        </w:tc>
        <w:tc>
          <w:tcPr>
            <w:tcW w:w="1980" w:type="dxa"/>
            <w:tcBorders>
              <w:top w:val="single" w:sz="4" w:space="0" w:color="000000"/>
              <w:left w:val="single" w:sz="4" w:space="0" w:color="000000"/>
              <w:bottom w:val="single" w:sz="4" w:space="0" w:color="000000"/>
              <w:right w:val="single" w:sz="5" w:space="0" w:color="000000"/>
            </w:tcBorders>
            <w:tcMar>
              <w:left w:w="0" w:type="dxa"/>
              <w:right w:w="0" w:type="dxa"/>
            </w:tcMar>
          </w:tcPr>
          <w:p w14:paraId="29B12F50" w14:textId="77777777" w:rsidR="00F41A16" w:rsidRDefault="00F41A16" w:rsidP="00F41A16">
            <w:pPr>
              <w:ind w:left="169"/>
            </w:pPr>
            <w:proofErr w:type="spellStart"/>
            <w:r w:rsidRPr="00376E07">
              <w:rPr>
                <w:rFonts w:ascii="Times New Roman" w:eastAsia="Times New Roman" w:hAnsi="Times New Roman"/>
                <w:color w:val="000000"/>
                <w:sz w:val="24"/>
              </w:rPr>
              <w:t>Практическая</w:t>
            </w:r>
            <w:proofErr w:type="spellEnd"/>
            <w:r w:rsidRPr="00376E07">
              <w:rPr>
                <w:rFonts w:ascii="Times New Roman" w:eastAsia="Times New Roman" w:hAnsi="Times New Roman"/>
                <w:color w:val="000000"/>
                <w:sz w:val="24"/>
              </w:rPr>
              <w:t xml:space="preserve"> </w:t>
            </w:r>
            <w:proofErr w:type="spellStart"/>
            <w:r w:rsidRPr="00376E07">
              <w:rPr>
                <w:rFonts w:ascii="Times New Roman" w:eastAsia="Times New Roman" w:hAnsi="Times New Roman"/>
                <w:color w:val="000000"/>
                <w:sz w:val="24"/>
              </w:rPr>
              <w:t>работа</w:t>
            </w:r>
            <w:proofErr w:type="spellEnd"/>
            <w:r w:rsidRPr="00376E07">
              <w:rPr>
                <w:rFonts w:ascii="Times New Roman" w:eastAsia="Times New Roman" w:hAnsi="Times New Roman"/>
                <w:color w:val="000000"/>
                <w:sz w:val="24"/>
              </w:rPr>
              <w:t xml:space="preserve">; </w:t>
            </w:r>
          </w:p>
        </w:tc>
      </w:tr>
      <w:tr w:rsidR="00F41A16" w:rsidRPr="00E44405" w14:paraId="7FFC8BF3" w14:textId="77777777" w:rsidTr="00F73C8A">
        <w:trPr>
          <w:trHeight w:hRule="exact" w:val="12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7F8376" w14:textId="77777777" w:rsidR="00F41A16" w:rsidRPr="00E44405" w:rsidRDefault="00F41A16" w:rsidP="00F41A16">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15</w:t>
            </w:r>
          </w:p>
        </w:tc>
        <w:tc>
          <w:tcPr>
            <w:tcW w:w="2856" w:type="dxa"/>
            <w:tcBorders>
              <w:top w:val="single" w:sz="4" w:space="0" w:color="000000"/>
              <w:left w:val="single" w:sz="4" w:space="0" w:color="000000"/>
              <w:bottom w:val="single" w:sz="4" w:space="0" w:color="000000"/>
              <w:right w:val="single" w:sz="5" w:space="0" w:color="000000"/>
            </w:tcBorders>
            <w:tcMar>
              <w:left w:w="0" w:type="dxa"/>
              <w:right w:w="0" w:type="dxa"/>
            </w:tcMar>
          </w:tcPr>
          <w:p w14:paraId="3CE32CD2" w14:textId="77777777" w:rsidR="00F41A16" w:rsidRPr="00BE7C2D" w:rsidRDefault="00F41A16" w:rsidP="00F41A16">
            <w:pPr>
              <w:ind w:left="129"/>
              <w:rPr>
                <w:lang w:val="ru-RU"/>
              </w:rPr>
            </w:pPr>
            <w:r w:rsidRPr="005F4485">
              <w:rPr>
                <w:rFonts w:ascii="Times New Roman" w:eastAsia="Times New Roman" w:hAnsi="Times New Roman"/>
                <w:color w:val="000000"/>
                <w:w w:val="97"/>
                <w:sz w:val="24"/>
                <w:lang w:val="ru-RU"/>
              </w:rPr>
              <w:t>Знакомство правилами игры в Волейбол.</w:t>
            </w:r>
            <w:r w:rsidRPr="005F4485">
              <w:rPr>
                <w:rFonts w:ascii="Times New Roman" w:eastAsia="Times New Roman" w:hAnsi="Times New Roman"/>
                <w:b/>
                <w:color w:val="000000"/>
                <w:w w:val="97"/>
                <w:sz w:val="24"/>
                <w:lang w:val="ru-RU"/>
              </w:rPr>
              <w:t xml:space="preserve"> </w:t>
            </w:r>
            <w:r w:rsidRPr="004609C6">
              <w:rPr>
                <w:rFonts w:ascii="Times New Roman" w:eastAsia="Times New Roman" w:hAnsi="Times New Roman"/>
                <w:color w:val="000000"/>
                <w:w w:val="97"/>
                <w:sz w:val="24"/>
                <w:szCs w:val="24"/>
                <w:lang w:val="ru-RU"/>
              </w:rPr>
              <w:t xml:space="preserve">Игра в </w:t>
            </w:r>
            <w:r>
              <w:rPr>
                <w:rFonts w:ascii="Times New Roman" w:eastAsia="Times New Roman" w:hAnsi="Times New Roman"/>
                <w:color w:val="000000"/>
                <w:w w:val="97"/>
                <w:sz w:val="24"/>
                <w:szCs w:val="24"/>
                <w:lang w:val="ru-RU"/>
              </w:rPr>
              <w:t>волей</w:t>
            </w:r>
            <w:r w:rsidRPr="004609C6">
              <w:rPr>
                <w:rFonts w:ascii="Times New Roman" w:eastAsia="Times New Roman" w:hAnsi="Times New Roman"/>
                <w:color w:val="000000"/>
                <w:w w:val="97"/>
                <w:sz w:val="24"/>
                <w:szCs w:val="24"/>
                <w:lang w:val="ru-RU"/>
              </w:rPr>
              <w:t>бол по упрощённым правилам.</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723B3DCA" w14:textId="77777777" w:rsidR="00F41A16" w:rsidRDefault="00F41A16" w:rsidP="00F41A1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5BE75DA"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BC159E"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963E0C" w14:textId="77777777" w:rsidR="00F41A16" w:rsidRDefault="00F41A16" w:rsidP="00F41A16"/>
        </w:tc>
        <w:tc>
          <w:tcPr>
            <w:tcW w:w="1980" w:type="dxa"/>
            <w:tcBorders>
              <w:top w:val="single" w:sz="4" w:space="0" w:color="000000"/>
              <w:left w:val="single" w:sz="4" w:space="0" w:color="000000"/>
              <w:bottom w:val="single" w:sz="4" w:space="0" w:color="000000"/>
              <w:right w:val="single" w:sz="5" w:space="0" w:color="000000"/>
            </w:tcBorders>
            <w:tcMar>
              <w:left w:w="0" w:type="dxa"/>
              <w:right w:w="0" w:type="dxa"/>
            </w:tcMar>
          </w:tcPr>
          <w:p w14:paraId="06D6F834" w14:textId="77777777" w:rsidR="00F41A16" w:rsidRDefault="00F41A16" w:rsidP="00F41A16">
            <w:pPr>
              <w:ind w:left="169"/>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proofErr w:type="spellStart"/>
            <w:r w:rsidRPr="00376E07">
              <w:rPr>
                <w:rFonts w:ascii="Times New Roman" w:eastAsia="Times New Roman" w:hAnsi="Times New Roman"/>
                <w:color w:val="000000"/>
                <w:sz w:val="24"/>
              </w:rPr>
              <w:t>Практическая</w:t>
            </w:r>
            <w:proofErr w:type="spellEnd"/>
            <w:r w:rsidRPr="00376E07">
              <w:rPr>
                <w:rFonts w:ascii="Times New Roman" w:eastAsia="Times New Roman" w:hAnsi="Times New Roman"/>
                <w:color w:val="000000"/>
                <w:sz w:val="24"/>
              </w:rPr>
              <w:t xml:space="preserve"> </w:t>
            </w:r>
            <w:proofErr w:type="spellStart"/>
            <w:r w:rsidRPr="00376E07">
              <w:rPr>
                <w:rFonts w:ascii="Times New Roman" w:eastAsia="Times New Roman" w:hAnsi="Times New Roman"/>
                <w:color w:val="000000"/>
                <w:sz w:val="24"/>
              </w:rPr>
              <w:t>работа</w:t>
            </w:r>
            <w:proofErr w:type="spellEnd"/>
            <w:r w:rsidRPr="00376E07">
              <w:rPr>
                <w:rFonts w:ascii="Times New Roman" w:eastAsia="Times New Roman" w:hAnsi="Times New Roman"/>
                <w:color w:val="000000"/>
                <w:sz w:val="24"/>
              </w:rPr>
              <w:t xml:space="preserve">; </w:t>
            </w:r>
          </w:p>
        </w:tc>
      </w:tr>
      <w:tr w:rsidR="00F41A16" w:rsidRPr="00E44405" w14:paraId="01584E8A" w14:textId="77777777" w:rsidTr="008B7D8F">
        <w:trPr>
          <w:trHeight w:hRule="exact" w:val="71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91D7CD" w14:textId="77777777" w:rsidR="00F41A16" w:rsidRPr="00E44405" w:rsidRDefault="00F41A16" w:rsidP="00F41A16">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16</w:t>
            </w:r>
          </w:p>
        </w:tc>
        <w:tc>
          <w:tcPr>
            <w:tcW w:w="2856" w:type="dxa"/>
            <w:tcBorders>
              <w:top w:val="single" w:sz="4" w:space="0" w:color="000000"/>
              <w:left w:val="single" w:sz="4" w:space="0" w:color="000000"/>
              <w:bottom w:val="single" w:sz="4" w:space="0" w:color="000000"/>
              <w:right w:val="single" w:sz="5" w:space="0" w:color="000000"/>
            </w:tcBorders>
            <w:tcMar>
              <w:left w:w="0" w:type="dxa"/>
              <w:right w:w="0" w:type="dxa"/>
            </w:tcMar>
          </w:tcPr>
          <w:p w14:paraId="741083F3" w14:textId="77777777" w:rsidR="00F41A16" w:rsidRPr="00BE7C2D" w:rsidRDefault="00F41A16" w:rsidP="00F41A16">
            <w:pPr>
              <w:ind w:left="129"/>
              <w:rPr>
                <w:lang w:val="ru-RU"/>
              </w:rPr>
            </w:pPr>
            <w:r w:rsidRPr="004609C6">
              <w:rPr>
                <w:rFonts w:ascii="Times New Roman" w:eastAsia="Times New Roman" w:hAnsi="Times New Roman"/>
                <w:color w:val="000000"/>
                <w:w w:val="97"/>
                <w:sz w:val="24"/>
                <w:szCs w:val="24"/>
                <w:lang w:val="ru-RU"/>
              </w:rPr>
              <w:t xml:space="preserve">Игра </w:t>
            </w:r>
            <w:r>
              <w:rPr>
                <w:rFonts w:ascii="Times New Roman" w:eastAsia="Times New Roman" w:hAnsi="Times New Roman"/>
                <w:color w:val="000000"/>
                <w:w w:val="97"/>
                <w:sz w:val="24"/>
                <w:szCs w:val="24"/>
                <w:lang w:val="ru-RU"/>
              </w:rPr>
              <w:t>в волей</w:t>
            </w:r>
            <w:r w:rsidRPr="004609C6">
              <w:rPr>
                <w:rFonts w:ascii="Times New Roman" w:eastAsia="Times New Roman" w:hAnsi="Times New Roman"/>
                <w:color w:val="000000"/>
                <w:w w:val="97"/>
                <w:sz w:val="24"/>
                <w:szCs w:val="24"/>
                <w:lang w:val="ru-RU"/>
              </w:rPr>
              <w:t>бол по упрощённым правилам.</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38A2EF1F" w14:textId="77777777" w:rsidR="00F41A16" w:rsidRDefault="00F41A16" w:rsidP="00F41A1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BC5D30"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E4FEDFB"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696D1A" w14:textId="77777777" w:rsidR="00F41A16" w:rsidRDefault="00F41A16" w:rsidP="00F41A16"/>
        </w:tc>
        <w:tc>
          <w:tcPr>
            <w:tcW w:w="1980" w:type="dxa"/>
            <w:tcBorders>
              <w:top w:val="single" w:sz="4" w:space="0" w:color="000000"/>
              <w:left w:val="single" w:sz="4" w:space="0" w:color="000000"/>
              <w:bottom w:val="single" w:sz="4" w:space="0" w:color="000000"/>
              <w:right w:val="single" w:sz="5" w:space="0" w:color="000000"/>
            </w:tcBorders>
            <w:tcMar>
              <w:left w:w="0" w:type="dxa"/>
              <w:right w:w="0" w:type="dxa"/>
            </w:tcMar>
          </w:tcPr>
          <w:p w14:paraId="168B841F" w14:textId="77777777" w:rsidR="00F41A16" w:rsidRDefault="00F41A16" w:rsidP="00F41A16">
            <w:pPr>
              <w:ind w:left="169"/>
            </w:pPr>
            <w:proofErr w:type="spellStart"/>
            <w:r w:rsidRPr="00376E07">
              <w:rPr>
                <w:rFonts w:ascii="Times New Roman" w:eastAsia="Times New Roman" w:hAnsi="Times New Roman"/>
                <w:color w:val="000000"/>
                <w:sz w:val="24"/>
              </w:rPr>
              <w:t>Практическая</w:t>
            </w:r>
            <w:proofErr w:type="spellEnd"/>
            <w:r w:rsidRPr="00376E07">
              <w:rPr>
                <w:rFonts w:ascii="Times New Roman" w:eastAsia="Times New Roman" w:hAnsi="Times New Roman"/>
                <w:color w:val="000000"/>
                <w:sz w:val="24"/>
              </w:rPr>
              <w:t xml:space="preserve"> </w:t>
            </w:r>
            <w:proofErr w:type="spellStart"/>
            <w:r w:rsidRPr="00376E07">
              <w:rPr>
                <w:rFonts w:ascii="Times New Roman" w:eastAsia="Times New Roman" w:hAnsi="Times New Roman"/>
                <w:color w:val="000000"/>
                <w:sz w:val="24"/>
              </w:rPr>
              <w:t>работа</w:t>
            </w:r>
            <w:proofErr w:type="spellEnd"/>
            <w:r w:rsidRPr="00376E07">
              <w:rPr>
                <w:rFonts w:ascii="Times New Roman" w:eastAsia="Times New Roman" w:hAnsi="Times New Roman"/>
                <w:color w:val="000000"/>
                <w:sz w:val="24"/>
              </w:rPr>
              <w:t xml:space="preserve">; </w:t>
            </w:r>
          </w:p>
        </w:tc>
      </w:tr>
      <w:tr w:rsidR="00F41A16" w:rsidRPr="00E44405" w14:paraId="06BDD3E5" w14:textId="77777777" w:rsidTr="005F4485">
        <w:trPr>
          <w:trHeight w:hRule="exact" w:val="127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C9BD3B" w14:textId="77777777" w:rsidR="00F41A16" w:rsidRPr="00E44405" w:rsidRDefault="00F41A16" w:rsidP="00F41A16">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17</w:t>
            </w:r>
          </w:p>
        </w:tc>
        <w:tc>
          <w:tcPr>
            <w:tcW w:w="2856" w:type="dxa"/>
            <w:tcBorders>
              <w:top w:val="single" w:sz="4" w:space="0" w:color="000000"/>
              <w:left w:val="single" w:sz="4" w:space="0" w:color="000000"/>
              <w:bottom w:val="single" w:sz="4" w:space="0" w:color="000000"/>
              <w:right w:val="single" w:sz="5" w:space="0" w:color="000000"/>
            </w:tcBorders>
            <w:tcMar>
              <w:left w:w="0" w:type="dxa"/>
              <w:right w:w="0" w:type="dxa"/>
            </w:tcMar>
          </w:tcPr>
          <w:p w14:paraId="5D6D43A5" w14:textId="77777777" w:rsidR="00F41A16" w:rsidRPr="00F73C8A" w:rsidRDefault="00F41A16" w:rsidP="00F41A16">
            <w:pPr>
              <w:ind w:left="129"/>
              <w:rPr>
                <w:sz w:val="24"/>
                <w:lang w:val="ru-RU"/>
              </w:rPr>
            </w:pPr>
            <w:r>
              <w:rPr>
                <w:rFonts w:ascii="Times New Roman" w:eastAsia="Times New Roman" w:hAnsi="Times New Roman"/>
                <w:color w:val="000000"/>
                <w:sz w:val="24"/>
                <w:lang w:val="ru-RU"/>
              </w:rPr>
              <w:t>И</w:t>
            </w:r>
            <w:r w:rsidRPr="00470B91">
              <w:rPr>
                <w:rFonts w:ascii="Times New Roman" w:eastAsia="Times New Roman" w:hAnsi="Times New Roman"/>
                <w:color w:val="000000"/>
                <w:sz w:val="24"/>
                <w:lang w:val="ru-RU"/>
              </w:rPr>
              <w:t>нструктаж по техник</w:t>
            </w:r>
            <w:r>
              <w:rPr>
                <w:rFonts w:ascii="Times New Roman" w:eastAsia="Times New Roman" w:hAnsi="Times New Roman"/>
                <w:color w:val="000000"/>
                <w:sz w:val="24"/>
                <w:lang w:val="ru-RU"/>
              </w:rPr>
              <w:t xml:space="preserve">е безопасности на занятиях. </w:t>
            </w:r>
            <w:r w:rsidRPr="00F73C8A">
              <w:rPr>
                <w:rFonts w:ascii="Times New Roman" w:eastAsia="Times New Roman" w:hAnsi="Times New Roman"/>
                <w:color w:val="000000"/>
                <w:w w:val="97"/>
                <w:sz w:val="24"/>
                <w:lang w:val="ru-RU"/>
              </w:rPr>
              <w:t>Упражнения на развитие гибкости</w:t>
            </w:r>
            <w:r w:rsidRPr="005F4485">
              <w:rPr>
                <w:rFonts w:ascii="Times New Roman" w:eastAsia="Times New Roman" w:hAnsi="Times New Roman"/>
                <w:color w:val="000000"/>
                <w:w w:val="97"/>
                <w:sz w:val="24"/>
                <w:lang w:val="ru-RU"/>
              </w:rPr>
              <w:t>.</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43C8F3A9" w14:textId="77777777" w:rsidR="00F41A16" w:rsidRPr="00F73C8A" w:rsidRDefault="00F41A16" w:rsidP="00F41A16">
            <w:pPr>
              <w:autoSpaceDE w:val="0"/>
              <w:autoSpaceDN w:val="0"/>
              <w:spacing w:before="98" w:after="0" w:line="230" w:lineRule="auto"/>
              <w:ind w:left="74"/>
              <w:rPr>
                <w:lang w:val="ru-RU"/>
              </w:rPr>
            </w:pPr>
            <w:r w:rsidRPr="00F73C8A">
              <w:rPr>
                <w:rFonts w:ascii="Times New Roman" w:eastAsia="Times New Roman" w:hAnsi="Times New Roman"/>
                <w:color w:val="000000"/>
                <w:sz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F386CF8" w14:textId="77777777" w:rsidR="00F41A16" w:rsidRPr="00F73C8A" w:rsidRDefault="00F41A16" w:rsidP="00F41A16">
            <w:pPr>
              <w:autoSpaceDE w:val="0"/>
              <w:autoSpaceDN w:val="0"/>
              <w:spacing w:before="98" w:after="0" w:line="230" w:lineRule="auto"/>
              <w:ind w:left="72"/>
              <w:rPr>
                <w:lang w:val="ru-RU"/>
              </w:rPr>
            </w:pPr>
            <w:r w:rsidRPr="00F73C8A">
              <w:rPr>
                <w:rFonts w:ascii="Times New Roman" w:eastAsia="Times New Roman" w:hAnsi="Times New Roman"/>
                <w:color w:val="000000"/>
                <w:sz w:val="24"/>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B92004" w14:textId="77777777" w:rsidR="00F41A16" w:rsidRPr="00F73C8A" w:rsidRDefault="00F41A16" w:rsidP="00F41A16">
            <w:pPr>
              <w:autoSpaceDE w:val="0"/>
              <w:autoSpaceDN w:val="0"/>
              <w:spacing w:before="98" w:after="0" w:line="230" w:lineRule="auto"/>
              <w:ind w:left="72"/>
              <w:rPr>
                <w:lang w:val="ru-RU"/>
              </w:rPr>
            </w:pPr>
            <w:r w:rsidRPr="00F73C8A">
              <w:rPr>
                <w:rFonts w:ascii="Times New Roman" w:eastAsia="Times New Roman" w:hAnsi="Times New Roman"/>
                <w:color w:val="000000"/>
                <w:sz w:val="24"/>
                <w:lang w:val="ru-RU"/>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30DFC98" w14:textId="77777777" w:rsidR="00F41A16" w:rsidRPr="00F73C8A" w:rsidRDefault="00F41A16" w:rsidP="00F41A16">
            <w:pPr>
              <w:rPr>
                <w:lang w:val="ru-RU"/>
              </w:rPr>
            </w:pPr>
          </w:p>
        </w:tc>
        <w:tc>
          <w:tcPr>
            <w:tcW w:w="1980" w:type="dxa"/>
            <w:tcBorders>
              <w:top w:val="single" w:sz="4" w:space="0" w:color="000000"/>
              <w:left w:val="single" w:sz="4" w:space="0" w:color="000000"/>
              <w:bottom w:val="single" w:sz="4" w:space="0" w:color="000000"/>
              <w:right w:val="single" w:sz="5" w:space="0" w:color="000000"/>
            </w:tcBorders>
            <w:tcMar>
              <w:left w:w="0" w:type="dxa"/>
              <w:right w:w="0" w:type="dxa"/>
            </w:tcMar>
          </w:tcPr>
          <w:p w14:paraId="1A9FFD1C" w14:textId="77777777" w:rsidR="00F41A16" w:rsidRPr="00F73C8A" w:rsidRDefault="00F41A16" w:rsidP="00F41A16">
            <w:pPr>
              <w:ind w:left="169"/>
              <w:rPr>
                <w:lang w:val="ru-RU"/>
              </w:rPr>
            </w:pPr>
            <w:r w:rsidRPr="00F73C8A">
              <w:rPr>
                <w:rFonts w:ascii="Times New Roman" w:eastAsia="Times New Roman" w:hAnsi="Times New Roman"/>
                <w:color w:val="000000"/>
                <w:sz w:val="24"/>
                <w:lang w:val="ru-RU"/>
              </w:rPr>
              <w:t xml:space="preserve">Практическая работа; </w:t>
            </w:r>
          </w:p>
        </w:tc>
      </w:tr>
      <w:tr w:rsidR="00F41A16" w:rsidRPr="00E44405" w14:paraId="6CE2A0AB" w14:textId="77777777" w:rsidTr="008B7D8F">
        <w:trPr>
          <w:trHeight w:hRule="exact" w:val="71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76BEED" w14:textId="77777777" w:rsidR="00F41A16" w:rsidRPr="00E44405" w:rsidRDefault="00F41A16" w:rsidP="00F41A16">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18</w:t>
            </w:r>
          </w:p>
        </w:tc>
        <w:tc>
          <w:tcPr>
            <w:tcW w:w="2856" w:type="dxa"/>
            <w:tcBorders>
              <w:top w:val="single" w:sz="4" w:space="0" w:color="000000"/>
              <w:left w:val="single" w:sz="4" w:space="0" w:color="000000"/>
              <w:bottom w:val="single" w:sz="4" w:space="0" w:color="000000"/>
              <w:right w:val="single" w:sz="5" w:space="0" w:color="000000"/>
            </w:tcBorders>
            <w:tcMar>
              <w:left w:w="0" w:type="dxa"/>
              <w:right w:w="0" w:type="dxa"/>
            </w:tcMar>
          </w:tcPr>
          <w:p w14:paraId="55874F8E" w14:textId="77777777" w:rsidR="00F41A16" w:rsidRPr="00F73C8A" w:rsidRDefault="00F41A16" w:rsidP="00F41A16">
            <w:pPr>
              <w:ind w:left="129"/>
              <w:rPr>
                <w:sz w:val="24"/>
                <w:lang w:val="ru-RU"/>
              </w:rPr>
            </w:pPr>
            <w:r w:rsidRPr="00F73C8A">
              <w:rPr>
                <w:rFonts w:ascii="Times New Roman" w:eastAsia="Times New Roman" w:hAnsi="Times New Roman"/>
                <w:color w:val="000000"/>
                <w:w w:val="97"/>
                <w:sz w:val="24"/>
                <w:lang w:val="ru-RU"/>
              </w:rPr>
              <w:t>Упражнения на развитие координации</w:t>
            </w:r>
            <w:r w:rsidRPr="005F4485">
              <w:rPr>
                <w:rFonts w:ascii="Times New Roman" w:eastAsia="Times New Roman" w:hAnsi="Times New Roman"/>
                <w:color w:val="000000"/>
                <w:w w:val="97"/>
                <w:sz w:val="24"/>
                <w:lang w:val="ru-RU"/>
              </w:rPr>
              <w:t>.</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4303E309" w14:textId="77777777" w:rsidR="00F41A16" w:rsidRPr="00F73C8A" w:rsidRDefault="00F41A16" w:rsidP="00F41A16">
            <w:pPr>
              <w:autoSpaceDE w:val="0"/>
              <w:autoSpaceDN w:val="0"/>
              <w:spacing w:before="98" w:after="0" w:line="230" w:lineRule="auto"/>
              <w:ind w:left="74"/>
              <w:rPr>
                <w:lang w:val="ru-RU"/>
              </w:rPr>
            </w:pPr>
            <w:r w:rsidRPr="00F73C8A">
              <w:rPr>
                <w:rFonts w:ascii="Times New Roman" w:eastAsia="Times New Roman" w:hAnsi="Times New Roman"/>
                <w:color w:val="000000"/>
                <w:sz w:val="24"/>
                <w:lang w:val="ru-RU"/>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729B20E" w14:textId="77777777" w:rsidR="00F41A16" w:rsidRPr="00F73C8A" w:rsidRDefault="00F41A16" w:rsidP="00F41A16">
            <w:pPr>
              <w:autoSpaceDE w:val="0"/>
              <w:autoSpaceDN w:val="0"/>
              <w:spacing w:before="98" w:after="0" w:line="230" w:lineRule="auto"/>
              <w:ind w:left="72"/>
              <w:rPr>
                <w:lang w:val="ru-RU"/>
              </w:rPr>
            </w:pPr>
            <w:r w:rsidRPr="00F73C8A">
              <w:rPr>
                <w:rFonts w:ascii="Times New Roman" w:eastAsia="Times New Roman" w:hAnsi="Times New Roman"/>
                <w:color w:val="000000"/>
                <w:sz w:val="24"/>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A07822" w14:textId="77777777" w:rsidR="00F41A16" w:rsidRPr="00F73C8A" w:rsidRDefault="00F41A16" w:rsidP="00F41A16">
            <w:pPr>
              <w:autoSpaceDE w:val="0"/>
              <w:autoSpaceDN w:val="0"/>
              <w:spacing w:before="98" w:after="0" w:line="230" w:lineRule="auto"/>
              <w:ind w:left="72"/>
              <w:rPr>
                <w:lang w:val="ru-RU"/>
              </w:rPr>
            </w:pPr>
            <w:r w:rsidRPr="00F73C8A">
              <w:rPr>
                <w:rFonts w:ascii="Times New Roman" w:eastAsia="Times New Roman" w:hAnsi="Times New Roman"/>
                <w:color w:val="000000"/>
                <w:sz w:val="24"/>
                <w:lang w:val="ru-RU"/>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2DA144" w14:textId="77777777" w:rsidR="00F41A16" w:rsidRPr="00F73C8A" w:rsidRDefault="00F41A16" w:rsidP="00F41A16">
            <w:pPr>
              <w:rPr>
                <w:lang w:val="ru-RU"/>
              </w:rPr>
            </w:pPr>
          </w:p>
        </w:tc>
        <w:tc>
          <w:tcPr>
            <w:tcW w:w="1980" w:type="dxa"/>
            <w:tcBorders>
              <w:top w:val="single" w:sz="4" w:space="0" w:color="000000"/>
              <w:left w:val="single" w:sz="4" w:space="0" w:color="000000"/>
              <w:bottom w:val="single" w:sz="4" w:space="0" w:color="000000"/>
              <w:right w:val="single" w:sz="5" w:space="0" w:color="000000"/>
            </w:tcBorders>
            <w:tcMar>
              <w:left w:w="0" w:type="dxa"/>
              <w:right w:w="0" w:type="dxa"/>
            </w:tcMar>
          </w:tcPr>
          <w:p w14:paraId="6990A3A3" w14:textId="77777777" w:rsidR="00F41A16" w:rsidRPr="00F73C8A" w:rsidRDefault="00F41A16" w:rsidP="00F41A16">
            <w:pPr>
              <w:ind w:left="169"/>
              <w:rPr>
                <w:lang w:val="ru-RU"/>
              </w:rPr>
            </w:pPr>
            <w:r w:rsidRPr="00F73C8A">
              <w:rPr>
                <w:rFonts w:ascii="Times New Roman" w:eastAsia="Times New Roman" w:hAnsi="Times New Roman"/>
                <w:color w:val="000000"/>
                <w:sz w:val="24"/>
                <w:lang w:val="ru-RU"/>
              </w:rPr>
              <w:t xml:space="preserve">Практическая работа; </w:t>
            </w:r>
          </w:p>
        </w:tc>
      </w:tr>
      <w:tr w:rsidR="00F41A16" w:rsidRPr="00E44405" w14:paraId="7F5C91D3" w14:textId="77777777" w:rsidTr="0056213B">
        <w:trPr>
          <w:trHeight w:hRule="exact" w:val="12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3AB502" w14:textId="77777777" w:rsidR="00F41A16" w:rsidRPr="00E44405" w:rsidRDefault="00F41A16" w:rsidP="00F41A16">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19</w:t>
            </w:r>
          </w:p>
        </w:tc>
        <w:tc>
          <w:tcPr>
            <w:tcW w:w="2856" w:type="dxa"/>
            <w:tcBorders>
              <w:top w:val="single" w:sz="4" w:space="0" w:color="000000"/>
              <w:left w:val="single" w:sz="4" w:space="0" w:color="000000"/>
              <w:bottom w:val="single" w:sz="4" w:space="0" w:color="000000"/>
              <w:right w:val="single" w:sz="5" w:space="0" w:color="000000"/>
            </w:tcBorders>
            <w:tcMar>
              <w:left w:w="0" w:type="dxa"/>
              <w:right w:w="0" w:type="dxa"/>
            </w:tcMar>
          </w:tcPr>
          <w:p w14:paraId="603EF55A" w14:textId="77777777" w:rsidR="00F41A16" w:rsidRPr="005F4485" w:rsidRDefault="00F41A16" w:rsidP="00F41A16">
            <w:pPr>
              <w:ind w:left="129"/>
              <w:rPr>
                <w:lang w:val="ru-RU"/>
              </w:rPr>
            </w:pPr>
            <w:r w:rsidRPr="00AE2056">
              <w:rPr>
                <w:rFonts w:ascii="Times New Roman" w:eastAsia="Times New Roman" w:hAnsi="Times New Roman"/>
                <w:color w:val="000000"/>
                <w:w w:val="97"/>
                <w:sz w:val="24"/>
                <w:lang w:val="ru-RU"/>
              </w:rPr>
              <w:t xml:space="preserve">Физическая подготовка: ГТО. </w:t>
            </w:r>
            <w:r>
              <w:rPr>
                <w:rFonts w:ascii="Times New Roman" w:eastAsia="Times New Roman" w:hAnsi="Times New Roman"/>
                <w:color w:val="000000"/>
                <w:w w:val="97"/>
                <w:sz w:val="24"/>
                <w:lang w:val="ru-RU"/>
              </w:rPr>
              <w:t>Сгибание и разгибание рук в упоре лёжа.</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6A575F8D" w14:textId="77777777" w:rsidR="00F41A16" w:rsidRDefault="00F41A16" w:rsidP="00F41A1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F9869B"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ADAEBD"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157EFA" w14:textId="77777777" w:rsidR="00F41A16" w:rsidRDefault="00F41A16" w:rsidP="00F41A16"/>
        </w:tc>
        <w:tc>
          <w:tcPr>
            <w:tcW w:w="1980" w:type="dxa"/>
            <w:tcBorders>
              <w:top w:val="single" w:sz="4" w:space="0" w:color="000000"/>
              <w:left w:val="single" w:sz="4" w:space="0" w:color="000000"/>
              <w:bottom w:val="single" w:sz="4" w:space="0" w:color="000000"/>
              <w:right w:val="single" w:sz="5" w:space="0" w:color="000000"/>
            </w:tcBorders>
            <w:tcMar>
              <w:left w:w="0" w:type="dxa"/>
              <w:right w:w="0" w:type="dxa"/>
            </w:tcMar>
          </w:tcPr>
          <w:p w14:paraId="68B4E907" w14:textId="77777777" w:rsidR="00F41A16" w:rsidRDefault="00F41A16" w:rsidP="00F41A16">
            <w:pPr>
              <w:ind w:left="169"/>
            </w:pPr>
            <w:proofErr w:type="spellStart"/>
            <w:r w:rsidRPr="00322B9F">
              <w:rPr>
                <w:rFonts w:ascii="Times New Roman" w:eastAsia="Times New Roman" w:hAnsi="Times New Roman"/>
                <w:color w:val="000000"/>
                <w:sz w:val="24"/>
              </w:rPr>
              <w:t>Практическая</w:t>
            </w:r>
            <w:proofErr w:type="spellEnd"/>
            <w:r w:rsidRPr="00322B9F">
              <w:rPr>
                <w:rFonts w:ascii="Times New Roman" w:eastAsia="Times New Roman" w:hAnsi="Times New Roman"/>
                <w:color w:val="000000"/>
                <w:sz w:val="24"/>
              </w:rPr>
              <w:t xml:space="preserve"> </w:t>
            </w:r>
            <w:proofErr w:type="spellStart"/>
            <w:r w:rsidRPr="00322B9F">
              <w:rPr>
                <w:rFonts w:ascii="Times New Roman" w:eastAsia="Times New Roman" w:hAnsi="Times New Roman"/>
                <w:color w:val="000000"/>
                <w:sz w:val="24"/>
              </w:rPr>
              <w:t>работа</w:t>
            </w:r>
            <w:proofErr w:type="spellEnd"/>
            <w:r w:rsidRPr="00322B9F">
              <w:rPr>
                <w:rFonts w:ascii="Times New Roman" w:eastAsia="Times New Roman" w:hAnsi="Times New Roman"/>
                <w:color w:val="000000"/>
                <w:sz w:val="24"/>
              </w:rPr>
              <w:t xml:space="preserve">; </w:t>
            </w:r>
          </w:p>
        </w:tc>
      </w:tr>
      <w:tr w:rsidR="00F41A16" w:rsidRPr="00E44405" w14:paraId="1F204FAC" w14:textId="77777777" w:rsidTr="0056213B">
        <w:trPr>
          <w:trHeight w:hRule="exact" w:val="129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533527" w14:textId="77777777" w:rsidR="00F41A16" w:rsidRPr="00E44405" w:rsidRDefault="00F41A16" w:rsidP="00F41A16">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20</w:t>
            </w:r>
          </w:p>
        </w:tc>
        <w:tc>
          <w:tcPr>
            <w:tcW w:w="2856" w:type="dxa"/>
            <w:tcBorders>
              <w:top w:val="single" w:sz="4" w:space="0" w:color="000000"/>
              <w:left w:val="single" w:sz="4" w:space="0" w:color="000000"/>
              <w:bottom w:val="single" w:sz="4" w:space="0" w:color="000000"/>
              <w:right w:val="single" w:sz="5" w:space="0" w:color="000000"/>
            </w:tcBorders>
            <w:tcMar>
              <w:left w:w="0" w:type="dxa"/>
              <w:right w:w="0" w:type="dxa"/>
            </w:tcMar>
          </w:tcPr>
          <w:p w14:paraId="1C2AE96B" w14:textId="77777777" w:rsidR="00F41A16" w:rsidRPr="005F4485" w:rsidRDefault="00F41A16" w:rsidP="00F41A16">
            <w:pPr>
              <w:ind w:left="129"/>
              <w:rPr>
                <w:lang w:val="ru-RU"/>
              </w:rPr>
            </w:pPr>
            <w:r w:rsidRPr="00AE2056">
              <w:rPr>
                <w:rFonts w:ascii="Times New Roman" w:eastAsia="Times New Roman" w:hAnsi="Times New Roman"/>
                <w:color w:val="000000"/>
                <w:w w:val="97"/>
                <w:sz w:val="24"/>
                <w:lang w:val="ru-RU"/>
              </w:rPr>
              <w:t xml:space="preserve">Физическая подготовка: ГТО. </w:t>
            </w:r>
            <w:r>
              <w:rPr>
                <w:rFonts w:ascii="Times New Roman" w:eastAsia="Times New Roman" w:hAnsi="Times New Roman"/>
                <w:color w:val="000000"/>
                <w:w w:val="97"/>
                <w:sz w:val="24"/>
                <w:lang w:val="ru-RU"/>
              </w:rPr>
              <w:t>Сгибание и разгибание рук в упоре лёжа.</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354975F4" w14:textId="77777777" w:rsidR="00F41A16" w:rsidRDefault="00F41A16" w:rsidP="00F41A1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E3EE170"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5B70B0"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FED21A" w14:textId="77777777" w:rsidR="00F41A16" w:rsidRDefault="00F41A16" w:rsidP="00F41A16"/>
        </w:tc>
        <w:tc>
          <w:tcPr>
            <w:tcW w:w="1980" w:type="dxa"/>
            <w:tcBorders>
              <w:top w:val="single" w:sz="4" w:space="0" w:color="000000"/>
              <w:left w:val="single" w:sz="4" w:space="0" w:color="000000"/>
              <w:bottom w:val="single" w:sz="4" w:space="0" w:color="000000"/>
              <w:right w:val="single" w:sz="5" w:space="0" w:color="000000"/>
            </w:tcBorders>
            <w:tcMar>
              <w:left w:w="0" w:type="dxa"/>
              <w:right w:w="0" w:type="dxa"/>
            </w:tcMar>
          </w:tcPr>
          <w:p w14:paraId="75CEF1D4" w14:textId="77777777" w:rsidR="00F41A16" w:rsidRDefault="00F41A16" w:rsidP="00F41A16">
            <w:pPr>
              <w:ind w:left="169"/>
            </w:pPr>
            <w:proofErr w:type="spellStart"/>
            <w:r w:rsidRPr="00376E07">
              <w:rPr>
                <w:rFonts w:ascii="Times New Roman" w:eastAsia="Times New Roman" w:hAnsi="Times New Roman"/>
                <w:color w:val="000000"/>
                <w:sz w:val="24"/>
              </w:rPr>
              <w:t>Практическая</w:t>
            </w:r>
            <w:proofErr w:type="spellEnd"/>
            <w:r w:rsidRPr="00376E07">
              <w:rPr>
                <w:rFonts w:ascii="Times New Roman" w:eastAsia="Times New Roman" w:hAnsi="Times New Roman"/>
                <w:color w:val="000000"/>
                <w:sz w:val="24"/>
              </w:rPr>
              <w:t xml:space="preserve"> </w:t>
            </w:r>
            <w:proofErr w:type="spellStart"/>
            <w:r w:rsidRPr="00376E07">
              <w:rPr>
                <w:rFonts w:ascii="Times New Roman" w:eastAsia="Times New Roman" w:hAnsi="Times New Roman"/>
                <w:color w:val="000000"/>
                <w:sz w:val="24"/>
              </w:rPr>
              <w:t>работа</w:t>
            </w:r>
            <w:proofErr w:type="spellEnd"/>
            <w:r w:rsidRPr="00376E07">
              <w:rPr>
                <w:rFonts w:ascii="Times New Roman" w:eastAsia="Times New Roman" w:hAnsi="Times New Roman"/>
                <w:color w:val="000000"/>
                <w:sz w:val="24"/>
              </w:rPr>
              <w:t xml:space="preserve">; </w:t>
            </w:r>
          </w:p>
        </w:tc>
      </w:tr>
      <w:tr w:rsidR="00F41A16" w:rsidRPr="00E44405" w14:paraId="399298AE" w14:textId="77777777" w:rsidTr="0056213B">
        <w:trPr>
          <w:trHeight w:hRule="exact" w:val="98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9D447D" w14:textId="77777777" w:rsidR="00F41A16" w:rsidRPr="00E44405" w:rsidRDefault="00F41A16" w:rsidP="00F41A16">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21</w:t>
            </w:r>
          </w:p>
        </w:tc>
        <w:tc>
          <w:tcPr>
            <w:tcW w:w="2856" w:type="dxa"/>
            <w:tcBorders>
              <w:top w:val="single" w:sz="4" w:space="0" w:color="000000"/>
              <w:left w:val="single" w:sz="4" w:space="0" w:color="000000"/>
              <w:bottom w:val="single" w:sz="4" w:space="0" w:color="000000"/>
              <w:right w:val="single" w:sz="5" w:space="0" w:color="000000"/>
            </w:tcBorders>
            <w:tcMar>
              <w:left w:w="0" w:type="dxa"/>
              <w:right w:w="0" w:type="dxa"/>
            </w:tcMar>
          </w:tcPr>
          <w:p w14:paraId="6D59426E" w14:textId="77777777" w:rsidR="00F41A16" w:rsidRPr="005F4485" w:rsidRDefault="00F41A16" w:rsidP="00F41A16">
            <w:pPr>
              <w:ind w:left="129"/>
              <w:rPr>
                <w:lang w:val="ru-RU"/>
              </w:rPr>
            </w:pPr>
            <w:r w:rsidRPr="00AE2056">
              <w:rPr>
                <w:rFonts w:ascii="Times New Roman" w:eastAsia="Times New Roman" w:hAnsi="Times New Roman"/>
                <w:color w:val="000000"/>
                <w:w w:val="97"/>
                <w:sz w:val="24"/>
                <w:lang w:val="ru-RU"/>
              </w:rPr>
              <w:t xml:space="preserve">Физическая подготовка: ГТО. </w:t>
            </w:r>
            <w:r>
              <w:rPr>
                <w:rFonts w:ascii="Times New Roman" w:eastAsia="Times New Roman" w:hAnsi="Times New Roman"/>
                <w:color w:val="000000"/>
                <w:w w:val="97"/>
                <w:sz w:val="24"/>
                <w:lang w:val="ru-RU"/>
              </w:rPr>
              <w:t>Поднимание туловища. Наклон.</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145659B2" w14:textId="77777777" w:rsidR="00F41A16" w:rsidRDefault="00F41A16" w:rsidP="00F41A1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FBBAC26"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C80744"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CBB743" w14:textId="77777777" w:rsidR="00F41A16" w:rsidRDefault="00F41A16" w:rsidP="00F41A16"/>
        </w:tc>
        <w:tc>
          <w:tcPr>
            <w:tcW w:w="1980" w:type="dxa"/>
            <w:tcBorders>
              <w:top w:val="single" w:sz="4" w:space="0" w:color="000000"/>
              <w:left w:val="single" w:sz="4" w:space="0" w:color="000000"/>
              <w:bottom w:val="single" w:sz="4" w:space="0" w:color="000000"/>
              <w:right w:val="single" w:sz="5" w:space="0" w:color="000000"/>
            </w:tcBorders>
            <w:tcMar>
              <w:left w:w="0" w:type="dxa"/>
              <w:right w:w="0" w:type="dxa"/>
            </w:tcMar>
          </w:tcPr>
          <w:p w14:paraId="7B424D0B" w14:textId="77777777" w:rsidR="00F41A16" w:rsidRDefault="00F41A16" w:rsidP="00F41A16">
            <w:pPr>
              <w:ind w:left="169"/>
            </w:pPr>
            <w:proofErr w:type="spellStart"/>
            <w:r w:rsidRPr="00322B9F">
              <w:rPr>
                <w:rFonts w:ascii="Times New Roman" w:eastAsia="Times New Roman" w:hAnsi="Times New Roman"/>
                <w:color w:val="000000"/>
                <w:sz w:val="24"/>
              </w:rPr>
              <w:t>Практическая</w:t>
            </w:r>
            <w:proofErr w:type="spellEnd"/>
            <w:r w:rsidRPr="00322B9F">
              <w:rPr>
                <w:rFonts w:ascii="Times New Roman" w:eastAsia="Times New Roman" w:hAnsi="Times New Roman"/>
                <w:color w:val="000000"/>
                <w:sz w:val="24"/>
              </w:rPr>
              <w:t xml:space="preserve"> </w:t>
            </w:r>
            <w:proofErr w:type="spellStart"/>
            <w:r w:rsidRPr="00322B9F">
              <w:rPr>
                <w:rFonts w:ascii="Times New Roman" w:eastAsia="Times New Roman" w:hAnsi="Times New Roman"/>
                <w:color w:val="000000"/>
                <w:sz w:val="24"/>
              </w:rPr>
              <w:t>работа</w:t>
            </w:r>
            <w:proofErr w:type="spellEnd"/>
            <w:r w:rsidRPr="00322B9F">
              <w:rPr>
                <w:rFonts w:ascii="Times New Roman" w:eastAsia="Times New Roman" w:hAnsi="Times New Roman"/>
                <w:color w:val="000000"/>
                <w:sz w:val="24"/>
              </w:rPr>
              <w:t xml:space="preserve">; </w:t>
            </w:r>
          </w:p>
        </w:tc>
      </w:tr>
      <w:tr w:rsidR="00F41A16" w:rsidRPr="00E44405" w14:paraId="17BCD32A" w14:textId="77777777" w:rsidTr="005F4485">
        <w:trPr>
          <w:trHeight w:hRule="exact" w:val="1013"/>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F82473" w14:textId="77777777" w:rsidR="00F41A16" w:rsidRPr="00E44405" w:rsidRDefault="00F41A16" w:rsidP="00F41A16">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lastRenderedPageBreak/>
              <w:t>22</w:t>
            </w:r>
          </w:p>
        </w:tc>
        <w:tc>
          <w:tcPr>
            <w:tcW w:w="2856" w:type="dxa"/>
            <w:tcBorders>
              <w:top w:val="single" w:sz="4" w:space="0" w:color="000000"/>
              <w:left w:val="single" w:sz="4" w:space="0" w:color="000000"/>
              <w:bottom w:val="single" w:sz="4" w:space="0" w:color="000000"/>
              <w:right w:val="single" w:sz="5" w:space="0" w:color="000000"/>
            </w:tcBorders>
            <w:tcMar>
              <w:left w:w="0" w:type="dxa"/>
              <w:right w:w="0" w:type="dxa"/>
            </w:tcMar>
          </w:tcPr>
          <w:p w14:paraId="159B366F" w14:textId="77777777" w:rsidR="00F41A16" w:rsidRPr="005F4485" w:rsidRDefault="00F41A16" w:rsidP="00F41A16">
            <w:pPr>
              <w:ind w:left="129"/>
              <w:rPr>
                <w:lang w:val="ru-RU"/>
              </w:rPr>
            </w:pPr>
            <w:r w:rsidRPr="00AE2056">
              <w:rPr>
                <w:rFonts w:ascii="Times New Roman" w:eastAsia="Times New Roman" w:hAnsi="Times New Roman"/>
                <w:color w:val="000000"/>
                <w:w w:val="97"/>
                <w:sz w:val="24"/>
                <w:lang w:val="ru-RU"/>
              </w:rPr>
              <w:t xml:space="preserve">Физическая подготовка: ГТО. </w:t>
            </w:r>
            <w:r>
              <w:rPr>
                <w:rFonts w:ascii="Times New Roman" w:eastAsia="Times New Roman" w:hAnsi="Times New Roman"/>
                <w:color w:val="000000"/>
                <w:w w:val="97"/>
                <w:sz w:val="24"/>
                <w:lang w:val="ru-RU"/>
              </w:rPr>
              <w:t xml:space="preserve">Поднимание туловища. Наклон. </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7E83EDF4" w14:textId="77777777" w:rsidR="00F41A16" w:rsidRDefault="00F41A16" w:rsidP="00F41A1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64C9B3C"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3EC0E5B"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EFB6C9" w14:textId="77777777" w:rsidR="00F41A16" w:rsidRDefault="00F41A16" w:rsidP="00F41A16"/>
        </w:tc>
        <w:tc>
          <w:tcPr>
            <w:tcW w:w="1980" w:type="dxa"/>
            <w:tcBorders>
              <w:top w:val="single" w:sz="4" w:space="0" w:color="000000"/>
              <w:left w:val="single" w:sz="4" w:space="0" w:color="000000"/>
              <w:bottom w:val="single" w:sz="4" w:space="0" w:color="000000"/>
              <w:right w:val="single" w:sz="5" w:space="0" w:color="000000"/>
            </w:tcBorders>
            <w:tcMar>
              <w:left w:w="0" w:type="dxa"/>
              <w:right w:w="0" w:type="dxa"/>
            </w:tcMar>
          </w:tcPr>
          <w:p w14:paraId="14443548" w14:textId="77777777" w:rsidR="00F41A16" w:rsidRDefault="00F41A16" w:rsidP="00F41A16">
            <w:pPr>
              <w:ind w:left="169"/>
            </w:pPr>
            <w:proofErr w:type="spellStart"/>
            <w:r w:rsidRPr="00322B9F">
              <w:rPr>
                <w:rFonts w:ascii="Times New Roman" w:eastAsia="Times New Roman" w:hAnsi="Times New Roman"/>
                <w:color w:val="000000"/>
                <w:sz w:val="24"/>
              </w:rPr>
              <w:t>Практическая</w:t>
            </w:r>
            <w:proofErr w:type="spellEnd"/>
            <w:r w:rsidRPr="00322B9F">
              <w:rPr>
                <w:rFonts w:ascii="Times New Roman" w:eastAsia="Times New Roman" w:hAnsi="Times New Roman"/>
                <w:color w:val="000000"/>
                <w:sz w:val="24"/>
              </w:rPr>
              <w:t xml:space="preserve"> </w:t>
            </w:r>
            <w:proofErr w:type="spellStart"/>
            <w:r w:rsidRPr="00322B9F">
              <w:rPr>
                <w:rFonts w:ascii="Times New Roman" w:eastAsia="Times New Roman" w:hAnsi="Times New Roman"/>
                <w:color w:val="000000"/>
                <w:sz w:val="24"/>
              </w:rPr>
              <w:t>работа</w:t>
            </w:r>
            <w:proofErr w:type="spellEnd"/>
            <w:r w:rsidRPr="00322B9F">
              <w:rPr>
                <w:rFonts w:ascii="Times New Roman" w:eastAsia="Times New Roman" w:hAnsi="Times New Roman"/>
                <w:color w:val="000000"/>
                <w:sz w:val="24"/>
              </w:rPr>
              <w:t xml:space="preserve">; </w:t>
            </w:r>
          </w:p>
        </w:tc>
      </w:tr>
      <w:tr w:rsidR="00F41A16" w:rsidRPr="00E44405" w14:paraId="7C6C962E" w14:textId="77777777" w:rsidTr="0056213B">
        <w:trPr>
          <w:trHeight w:hRule="exact" w:val="677"/>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FDBB17" w14:textId="77777777" w:rsidR="00F41A16" w:rsidRPr="00E44405" w:rsidRDefault="00F41A16" w:rsidP="00F41A16">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23</w:t>
            </w:r>
          </w:p>
        </w:tc>
        <w:tc>
          <w:tcPr>
            <w:tcW w:w="2856" w:type="dxa"/>
            <w:tcBorders>
              <w:top w:val="single" w:sz="4" w:space="0" w:color="000000"/>
              <w:left w:val="single" w:sz="4" w:space="0" w:color="000000"/>
              <w:bottom w:val="single" w:sz="4" w:space="0" w:color="000000"/>
              <w:right w:val="single" w:sz="5" w:space="0" w:color="000000"/>
            </w:tcBorders>
            <w:tcMar>
              <w:left w:w="0" w:type="dxa"/>
              <w:right w:w="0" w:type="dxa"/>
            </w:tcMar>
          </w:tcPr>
          <w:p w14:paraId="3DFF2A1C" w14:textId="77777777" w:rsidR="00F41A16" w:rsidRPr="005F4485" w:rsidRDefault="00F41A16" w:rsidP="00F41A16">
            <w:pPr>
              <w:ind w:left="129"/>
              <w:rPr>
                <w:lang w:val="ru-RU"/>
              </w:rPr>
            </w:pPr>
            <w:r w:rsidRPr="00AE2056">
              <w:rPr>
                <w:rFonts w:ascii="Times New Roman" w:eastAsia="Times New Roman" w:hAnsi="Times New Roman"/>
                <w:color w:val="000000"/>
                <w:w w:val="97"/>
                <w:sz w:val="24"/>
                <w:lang w:val="ru-RU"/>
              </w:rPr>
              <w:t xml:space="preserve">Физическая подготовка: ГТО. </w:t>
            </w:r>
            <w:r>
              <w:rPr>
                <w:rFonts w:ascii="Times New Roman" w:eastAsia="Times New Roman" w:hAnsi="Times New Roman"/>
                <w:color w:val="000000"/>
                <w:w w:val="97"/>
                <w:sz w:val="24"/>
                <w:lang w:val="ru-RU"/>
              </w:rPr>
              <w:t>Стрельба.</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00FF5C54" w14:textId="77777777" w:rsidR="00F41A16" w:rsidRDefault="00F41A16" w:rsidP="00F41A1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F85A20F"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4A70559"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84FBDA" w14:textId="77777777" w:rsidR="00F41A16" w:rsidRDefault="00F41A16" w:rsidP="00F41A16"/>
        </w:tc>
        <w:tc>
          <w:tcPr>
            <w:tcW w:w="1980" w:type="dxa"/>
            <w:tcBorders>
              <w:top w:val="single" w:sz="4" w:space="0" w:color="000000"/>
              <w:left w:val="single" w:sz="4" w:space="0" w:color="000000"/>
              <w:bottom w:val="single" w:sz="4" w:space="0" w:color="000000"/>
              <w:right w:val="single" w:sz="5" w:space="0" w:color="000000"/>
            </w:tcBorders>
            <w:tcMar>
              <w:left w:w="0" w:type="dxa"/>
              <w:right w:w="0" w:type="dxa"/>
            </w:tcMar>
          </w:tcPr>
          <w:p w14:paraId="26BEAFD7" w14:textId="77777777" w:rsidR="00F41A16" w:rsidRDefault="00F41A16" w:rsidP="00F41A16">
            <w:pPr>
              <w:ind w:left="169"/>
            </w:pPr>
            <w:proofErr w:type="spellStart"/>
            <w:r w:rsidRPr="00322B9F">
              <w:rPr>
                <w:rFonts w:ascii="Times New Roman" w:eastAsia="Times New Roman" w:hAnsi="Times New Roman"/>
                <w:color w:val="000000"/>
                <w:sz w:val="24"/>
              </w:rPr>
              <w:t>Практическая</w:t>
            </w:r>
            <w:proofErr w:type="spellEnd"/>
            <w:r w:rsidRPr="00322B9F">
              <w:rPr>
                <w:rFonts w:ascii="Times New Roman" w:eastAsia="Times New Roman" w:hAnsi="Times New Roman"/>
                <w:color w:val="000000"/>
                <w:sz w:val="24"/>
              </w:rPr>
              <w:t xml:space="preserve"> </w:t>
            </w:r>
            <w:proofErr w:type="spellStart"/>
            <w:r w:rsidRPr="00322B9F">
              <w:rPr>
                <w:rFonts w:ascii="Times New Roman" w:eastAsia="Times New Roman" w:hAnsi="Times New Roman"/>
                <w:color w:val="000000"/>
                <w:sz w:val="24"/>
              </w:rPr>
              <w:t>работа</w:t>
            </w:r>
            <w:proofErr w:type="spellEnd"/>
            <w:r w:rsidRPr="00322B9F">
              <w:rPr>
                <w:rFonts w:ascii="Times New Roman" w:eastAsia="Times New Roman" w:hAnsi="Times New Roman"/>
                <w:color w:val="000000"/>
                <w:sz w:val="24"/>
              </w:rPr>
              <w:t xml:space="preserve">; </w:t>
            </w:r>
          </w:p>
        </w:tc>
      </w:tr>
      <w:tr w:rsidR="00F41A16" w:rsidRPr="00BE7C2D" w14:paraId="03AADD96" w14:textId="77777777" w:rsidTr="008B7D8F">
        <w:trPr>
          <w:trHeight w:hRule="exact" w:val="71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CA6310" w14:textId="77777777" w:rsidR="00F41A16" w:rsidRPr="00E44405" w:rsidRDefault="00F41A16" w:rsidP="00F41A16">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24</w:t>
            </w:r>
          </w:p>
        </w:tc>
        <w:tc>
          <w:tcPr>
            <w:tcW w:w="2856" w:type="dxa"/>
            <w:tcBorders>
              <w:top w:val="single" w:sz="4" w:space="0" w:color="000000"/>
              <w:left w:val="single" w:sz="4" w:space="0" w:color="000000"/>
              <w:bottom w:val="single" w:sz="4" w:space="0" w:color="000000"/>
              <w:right w:val="single" w:sz="5" w:space="0" w:color="000000"/>
            </w:tcBorders>
            <w:tcMar>
              <w:left w:w="0" w:type="dxa"/>
              <w:right w:w="0" w:type="dxa"/>
            </w:tcMar>
          </w:tcPr>
          <w:p w14:paraId="2B473C7F" w14:textId="77777777" w:rsidR="00F41A16" w:rsidRPr="005F4485" w:rsidRDefault="00F41A16" w:rsidP="00F41A16">
            <w:pPr>
              <w:ind w:left="129"/>
              <w:rPr>
                <w:lang w:val="ru-RU"/>
              </w:rPr>
            </w:pPr>
            <w:r w:rsidRPr="00AE2056">
              <w:rPr>
                <w:rFonts w:ascii="Times New Roman" w:eastAsia="Times New Roman" w:hAnsi="Times New Roman"/>
                <w:color w:val="000000"/>
                <w:w w:val="97"/>
                <w:sz w:val="24"/>
                <w:lang w:val="ru-RU"/>
              </w:rPr>
              <w:t xml:space="preserve">Физическая подготовка: ГТО. </w:t>
            </w:r>
            <w:r>
              <w:rPr>
                <w:rFonts w:ascii="Times New Roman" w:eastAsia="Times New Roman" w:hAnsi="Times New Roman"/>
                <w:color w:val="000000"/>
                <w:w w:val="97"/>
                <w:sz w:val="24"/>
                <w:lang w:val="ru-RU"/>
              </w:rPr>
              <w:t>Стрельба.</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66E8AC53" w14:textId="77777777" w:rsidR="00F41A16" w:rsidRDefault="00F41A16" w:rsidP="00F41A1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727E457"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6F9E92"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230D05" w14:textId="77777777" w:rsidR="00F41A16" w:rsidRDefault="00F41A16" w:rsidP="00F41A16"/>
        </w:tc>
        <w:tc>
          <w:tcPr>
            <w:tcW w:w="1980" w:type="dxa"/>
            <w:tcBorders>
              <w:top w:val="single" w:sz="4" w:space="0" w:color="000000"/>
              <w:left w:val="single" w:sz="4" w:space="0" w:color="000000"/>
              <w:bottom w:val="single" w:sz="4" w:space="0" w:color="000000"/>
              <w:right w:val="single" w:sz="5" w:space="0" w:color="000000"/>
            </w:tcBorders>
            <w:tcMar>
              <w:left w:w="0" w:type="dxa"/>
              <w:right w:w="0" w:type="dxa"/>
            </w:tcMar>
          </w:tcPr>
          <w:p w14:paraId="5CB76BAE" w14:textId="77777777" w:rsidR="00F41A16" w:rsidRDefault="00F41A16" w:rsidP="00F41A16">
            <w:pPr>
              <w:ind w:left="169"/>
            </w:pPr>
            <w:proofErr w:type="spellStart"/>
            <w:r w:rsidRPr="00322B9F">
              <w:rPr>
                <w:rFonts w:ascii="Times New Roman" w:eastAsia="Times New Roman" w:hAnsi="Times New Roman"/>
                <w:color w:val="000000"/>
                <w:sz w:val="24"/>
              </w:rPr>
              <w:t>Практическая</w:t>
            </w:r>
            <w:proofErr w:type="spellEnd"/>
            <w:r w:rsidRPr="00322B9F">
              <w:rPr>
                <w:rFonts w:ascii="Times New Roman" w:eastAsia="Times New Roman" w:hAnsi="Times New Roman"/>
                <w:color w:val="000000"/>
                <w:sz w:val="24"/>
              </w:rPr>
              <w:t xml:space="preserve"> </w:t>
            </w:r>
            <w:proofErr w:type="spellStart"/>
            <w:r w:rsidRPr="00322B9F">
              <w:rPr>
                <w:rFonts w:ascii="Times New Roman" w:eastAsia="Times New Roman" w:hAnsi="Times New Roman"/>
                <w:color w:val="000000"/>
                <w:sz w:val="24"/>
              </w:rPr>
              <w:t>работа</w:t>
            </w:r>
            <w:proofErr w:type="spellEnd"/>
            <w:r w:rsidRPr="00322B9F">
              <w:rPr>
                <w:rFonts w:ascii="Times New Roman" w:eastAsia="Times New Roman" w:hAnsi="Times New Roman"/>
                <w:color w:val="000000"/>
                <w:sz w:val="24"/>
              </w:rPr>
              <w:t xml:space="preserve">; </w:t>
            </w:r>
          </w:p>
        </w:tc>
      </w:tr>
      <w:tr w:rsidR="00F41A16" w:rsidRPr="00BE7C2D" w14:paraId="210F1D4B" w14:textId="77777777" w:rsidTr="0056213B">
        <w:trPr>
          <w:trHeight w:hRule="exact" w:val="71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038222" w14:textId="77777777" w:rsidR="00F41A16" w:rsidRPr="00E44405" w:rsidRDefault="00F41A16" w:rsidP="00F41A16">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25</w:t>
            </w:r>
          </w:p>
        </w:tc>
        <w:tc>
          <w:tcPr>
            <w:tcW w:w="2856" w:type="dxa"/>
            <w:tcBorders>
              <w:top w:val="single" w:sz="4" w:space="0" w:color="000000"/>
              <w:left w:val="single" w:sz="4" w:space="0" w:color="000000"/>
              <w:bottom w:val="single" w:sz="4" w:space="0" w:color="000000"/>
              <w:right w:val="single" w:sz="5" w:space="0" w:color="000000"/>
            </w:tcBorders>
            <w:tcMar>
              <w:left w:w="0" w:type="dxa"/>
              <w:right w:w="0" w:type="dxa"/>
            </w:tcMar>
          </w:tcPr>
          <w:p w14:paraId="1AA42680" w14:textId="77777777" w:rsidR="00F41A16" w:rsidRPr="005F4485" w:rsidRDefault="00F41A16" w:rsidP="00F41A16">
            <w:pPr>
              <w:ind w:left="129"/>
              <w:rPr>
                <w:lang w:val="ru-RU"/>
              </w:rPr>
            </w:pPr>
            <w:r w:rsidRPr="00AE2056">
              <w:rPr>
                <w:rFonts w:ascii="Times New Roman" w:eastAsia="Times New Roman" w:hAnsi="Times New Roman"/>
                <w:color w:val="000000"/>
                <w:w w:val="97"/>
                <w:sz w:val="24"/>
                <w:lang w:val="ru-RU"/>
              </w:rPr>
              <w:t xml:space="preserve">Физическая подготовка: ГТО. </w:t>
            </w:r>
            <w:r>
              <w:rPr>
                <w:rFonts w:ascii="Times New Roman" w:eastAsia="Times New Roman" w:hAnsi="Times New Roman"/>
                <w:color w:val="000000"/>
                <w:w w:val="97"/>
                <w:sz w:val="24"/>
                <w:lang w:val="ru-RU"/>
              </w:rPr>
              <w:t>Челночный бег.</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2665AF4E" w14:textId="77777777" w:rsidR="00F41A16" w:rsidRDefault="00F41A16" w:rsidP="00F41A1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602FCA8"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BA39125"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0429A9" w14:textId="77777777" w:rsidR="00F41A16" w:rsidRDefault="00F41A16" w:rsidP="00F41A16"/>
        </w:tc>
        <w:tc>
          <w:tcPr>
            <w:tcW w:w="1980" w:type="dxa"/>
            <w:tcBorders>
              <w:top w:val="single" w:sz="4" w:space="0" w:color="000000"/>
              <w:left w:val="single" w:sz="4" w:space="0" w:color="000000"/>
              <w:bottom w:val="single" w:sz="4" w:space="0" w:color="000000"/>
              <w:right w:val="single" w:sz="5" w:space="0" w:color="000000"/>
            </w:tcBorders>
            <w:tcMar>
              <w:left w:w="0" w:type="dxa"/>
              <w:right w:w="0" w:type="dxa"/>
            </w:tcMar>
          </w:tcPr>
          <w:p w14:paraId="13BEFD7B" w14:textId="77777777" w:rsidR="00F41A16" w:rsidRDefault="00F41A16" w:rsidP="00F41A16">
            <w:pPr>
              <w:ind w:left="169"/>
            </w:pPr>
            <w:proofErr w:type="spellStart"/>
            <w:r w:rsidRPr="00322B9F">
              <w:rPr>
                <w:rFonts w:ascii="Times New Roman" w:eastAsia="Times New Roman" w:hAnsi="Times New Roman"/>
                <w:color w:val="000000"/>
                <w:sz w:val="24"/>
              </w:rPr>
              <w:t>Практическая</w:t>
            </w:r>
            <w:proofErr w:type="spellEnd"/>
            <w:r w:rsidRPr="00322B9F">
              <w:rPr>
                <w:rFonts w:ascii="Times New Roman" w:eastAsia="Times New Roman" w:hAnsi="Times New Roman"/>
                <w:color w:val="000000"/>
                <w:sz w:val="24"/>
              </w:rPr>
              <w:t xml:space="preserve"> </w:t>
            </w:r>
            <w:proofErr w:type="spellStart"/>
            <w:r w:rsidRPr="00322B9F">
              <w:rPr>
                <w:rFonts w:ascii="Times New Roman" w:eastAsia="Times New Roman" w:hAnsi="Times New Roman"/>
                <w:color w:val="000000"/>
                <w:sz w:val="24"/>
              </w:rPr>
              <w:t>работа</w:t>
            </w:r>
            <w:proofErr w:type="spellEnd"/>
            <w:r w:rsidRPr="00322B9F">
              <w:rPr>
                <w:rFonts w:ascii="Times New Roman" w:eastAsia="Times New Roman" w:hAnsi="Times New Roman"/>
                <w:color w:val="000000"/>
                <w:sz w:val="24"/>
              </w:rPr>
              <w:t xml:space="preserve">; </w:t>
            </w:r>
          </w:p>
        </w:tc>
      </w:tr>
      <w:tr w:rsidR="00F41A16" w:rsidRPr="00BE7C2D" w14:paraId="4D49EC90" w14:textId="77777777" w:rsidTr="008B7D8F">
        <w:trPr>
          <w:trHeight w:hRule="exact" w:val="71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E39645" w14:textId="77777777" w:rsidR="00F41A16" w:rsidRPr="00E44405" w:rsidRDefault="00F41A16" w:rsidP="00F41A16">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26</w:t>
            </w:r>
          </w:p>
        </w:tc>
        <w:tc>
          <w:tcPr>
            <w:tcW w:w="2856" w:type="dxa"/>
            <w:tcBorders>
              <w:top w:val="single" w:sz="4" w:space="0" w:color="000000"/>
              <w:left w:val="single" w:sz="4" w:space="0" w:color="000000"/>
              <w:bottom w:val="single" w:sz="4" w:space="0" w:color="000000"/>
              <w:right w:val="single" w:sz="5" w:space="0" w:color="000000"/>
            </w:tcBorders>
            <w:tcMar>
              <w:left w:w="0" w:type="dxa"/>
              <w:right w:w="0" w:type="dxa"/>
            </w:tcMar>
          </w:tcPr>
          <w:p w14:paraId="4508AE9B" w14:textId="77777777" w:rsidR="00F41A16" w:rsidRPr="0044775D" w:rsidRDefault="00F41A16" w:rsidP="00F41A16">
            <w:pPr>
              <w:ind w:left="129"/>
              <w:rPr>
                <w:lang w:val="ru-RU"/>
              </w:rPr>
            </w:pPr>
            <w:r w:rsidRPr="00AE2056">
              <w:rPr>
                <w:rFonts w:ascii="Times New Roman" w:eastAsia="Times New Roman" w:hAnsi="Times New Roman"/>
                <w:color w:val="000000"/>
                <w:w w:val="97"/>
                <w:sz w:val="24"/>
                <w:lang w:val="ru-RU"/>
              </w:rPr>
              <w:t xml:space="preserve">Физическая подготовка: ГТО. </w:t>
            </w:r>
            <w:r>
              <w:rPr>
                <w:rFonts w:ascii="Times New Roman" w:eastAsia="Times New Roman" w:hAnsi="Times New Roman"/>
                <w:color w:val="000000"/>
                <w:w w:val="97"/>
                <w:sz w:val="24"/>
                <w:lang w:val="ru-RU"/>
              </w:rPr>
              <w:t>Челночный бег.</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791F4C78" w14:textId="77777777" w:rsidR="00F41A16" w:rsidRDefault="00F41A16" w:rsidP="00F41A1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0C58178"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04A564"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49F47F" w14:textId="77777777" w:rsidR="00F41A16" w:rsidRDefault="00F41A16" w:rsidP="00F41A16"/>
        </w:tc>
        <w:tc>
          <w:tcPr>
            <w:tcW w:w="1980" w:type="dxa"/>
            <w:tcBorders>
              <w:top w:val="single" w:sz="4" w:space="0" w:color="000000"/>
              <w:left w:val="single" w:sz="4" w:space="0" w:color="000000"/>
              <w:bottom w:val="single" w:sz="4" w:space="0" w:color="000000"/>
              <w:right w:val="single" w:sz="5" w:space="0" w:color="000000"/>
            </w:tcBorders>
            <w:tcMar>
              <w:left w:w="0" w:type="dxa"/>
              <w:right w:w="0" w:type="dxa"/>
            </w:tcMar>
          </w:tcPr>
          <w:p w14:paraId="3D35A00D" w14:textId="77777777" w:rsidR="00F41A16" w:rsidRDefault="00F41A16" w:rsidP="00F41A16">
            <w:pPr>
              <w:ind w:left="169"/>
            </w:pPr>
            <w:proofErr w:type="spellStart"/>
            <w:r w:rsidRPr="00322B9F">
              <w:rPr>
                <w:rFonts w:ascii="Times New Roman" w:eastAsia="Times New Roman" w:hAnsi="Times New Roman"/>
                <w:color w:val="000000"/>
                <w:sz w:val="24"/>
              </w:rPr>
              <w:t>Практическая</w:t>
            </w:r>
            <w:proofErr w:type="spellEnd"/>
            <w:r w:rsidRPr="00322B9F">
              <w:rPr>
                <w:rFonts w:ascii="Times New Roman" w:eastAsia="Times New Roman" w:hAnsi="Times New Roman"/>
                <w:color w:val="000000"/>
                <w:sz w:val="24"/>
              </w:rPr>
              <w:t xml:space="preserve"> </w:t>
            </w:r>
            <w:proofErr w:type="spellStart"/>
            <w:r w:rsidRPr="00322B9F">
              <w:rPr>
                <w:rFonts w:ascii="Times New Roman" w:eastAsia="Times New Roman" w:hAnsi="Times New Roman"/>
                <w:color w:val="000000"/>
                <w:sz w:val="24"/>
              </w:rPr>
              <w:t>работа</w:t>
            </w:r>
            <w:proofErr w:type="spellEnd"/>
            <w:r w:rsidRPr="00322B9F">
              <w:rPr>
                <w:rFonts w:ascii="Times New Roman" w:eastAsia="Times New Roman" w:hAnsi="Times New Roman"/>
                <w:color w:val="000000"/>
                <w:sz w:val="24"/>
              </w:rPr>
              <w:t xml:space="preserve">; </w:t>
            </w:r>
          </w:p>
        </w:tc>
      </w:tr>
      <w:tr w:rsidR="00F41A16" w:rsidRPr="00BE7C2D" w14:paraId="17320AFD" w14:textId="77777777" w:rsidTr="005F4485">
        <w:trPr>
          <w:trHeight w:hRule="exact" w:val="196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0521FC" w14:textId="77777777" w:rsidR="00F41A16" w:rsidRPr="00E44405" w:rsidRDefault="00F41A16" w:rsidP="00F41A16">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27</w:t>
            </w:r>
          </w:p>
        </w:tc>
        <w:tc>
          <w:tcPr>
            <w:tcW w:w="2856" w:type="dxa"/>
            <w:tcBorders>
              <w:top w:val="single" w:sz="4" w:space="0" w:color="000000"/>
              <w:left w:val="single" w:sz="4" w:space="0" w:color="000000"/>
              <w:bottom w:val="single" w:sz="4" w:space="0" w:color="000000"/>
              <w:right w:val="single" w:sz="5" w:space="0" w:color="000000"/>
            </w:tcBorders>
            <w:tcMar>
              <w:left w:w="0" w:type="dxa"/>
              <w:right w:w="0" w:type="dxa"/>
            </w:tcMar>
          </w:tcPr>
          <w:p w14:paraId="67F599EF" w14:textId="77777777" w:rsidR="00F41A16" w:rsidRPr="005F4485" w:rsidRDefault="00F41A16" w:rsidP="00F41A16">
            <w:pPr>
              <w:ind w:left="129"/>
              <w:rPr>
                <w:rFonts w:ascii="Times New Roman" w:eastAsia="Times New Roman" w:hAnsi="Times New Roman"/>
                <w:color w:val="000000"/>
                <w:w w:val="97"/>
                <w:sz w:val="24"/>
                <w:szCs w:val="24"/>
                <w:lang w:val="ru-RU"/>
              </w:rPr>
            </w:pPr>
            <w:r>
              <w:rPr>
                <w:rFonts w:ascii="Times New Roman" w:eastAsia="Times New Roman" w:hAnsi="Times New Roman"/>
                <w:color w:val="000000"/>
                <w:w w:val="97"/>
                <w:sz w:val="24"/>
                <w:szCs w:val="24"/>
                <w:lang w:val="ru-RU"/>
              </w:rPr>
              <w:t>О</w:t>
            </w:r>
            <w:r w:rsidRPr="005F4485">
              <w:rPr>
                <w:rFonts w:ascii="Times New Roman" w:eastAsia="Times New Roman" w:hAnsi="Times New Roman"/>
                <w:color w:val="000000"/>
                <w:w w:val="97"/>
                <w:sz w:val="24"/>
                <w:szCs w:val="24"/>
                <w:lang w:val="ru-RU"/>
              </w:rPr>
              <w:t>своения технических действий игры баскетбол. Знакомство правилами игры в Баскетбол.</w:t>
            </w:r>
            <w:r w:rsidRPr="004609C6">
              <w:rPr>
                <w:rFonts w:ascii="Times New Roman" w:eastAsia="Times New Roman" w:hAnsi="Times New Roman"/>
                <w:color w:val="000000"/>
                <w:w w:val="97"/>
                <w:sz w:val="24"/>
                <w:szCs w:val="24"/>
                <w:lang w:val="ru-RU"/>
              </w:rPr>
              <w:t xml:space="preserve"> Игра в </w:t>
            </w:r>
            <w:r>
              <w:rPr>
                <w:rFonts w:ascii="Times New Roman" w:eastAsia="Times New Roman" w:hAnsi="Times New Roman"/>
                <w:color w:val="000000"/>
                <w:w w:val="97"/>
                <w:sz w:val="24"/>
                <w:szCs w:val="24"/>
                <w:lang w:val="ru-RU"/>
              </w:rPr>
              <w:t>стрит</w:t>
            </w:r>
            <w:r w:rsidRPr="004609C6">
              <w:rPr>
                <w:rFonts w:ascii="Times New Roman" w:eastAsia="Times New Roman" w:hAnsi="Times New Roman"/>
                <w:color w:val="000000"/>
                <w:w w:val="97"/>
                <w:sz w:val="24"/>
                <w:szCs w:val="24"/>
                <w:lang w:val="ru-RU"/>
              </w:rPr>
              <w:t>бол по упрощённым правилам.</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541F5A69" w14:textId="77777777" w:rsidR="00F41A16" w:rsidRDefault="00F41A16" w:rsidP="00F41A1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DC6042"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65B652"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F10224E" w14:textId="77777777" w:rsidR="00F41A16" w:rsidRDefault="00F41A16" w:rsidP="00F41A16"/>
        </w:tc>
        <w:tc>
          <w:tcPr>
            <w:tcW w:w="1980" w:type="dxa"/>
            <w:tcBorders>
              <w:top w:val="single" w:sz="4" w:space="0" w:color="000000"/>
              <w:left w:val="single" w:sz="4" w:space="0" w:color="000000"/>
              <w:bottom w:val="single" w:sz="4" w:space="0" w:color="000000"/>
              <w:right w:val="single" w:sz="5" w:space="0" w:color="000000"/>
            </w:tcBorders>
            <w:tcMar>
              <w:left w:w="0" w:type="dxa"/>
              <w:right w:w="0" w:type="dxa"/>
            </w:tcMar>
          </w:tcPr>
          <w:p w14:paraId="59010538" w14:textId="77777777" w:rsidR="00F41A16" w:rsidRDefault="00F41A16" w:rsidP="00F41A16">
            <w:pPr>
              <w:ind w:left="169"/>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proofErr w:type="spellStart"/>
            <w:r w:rsidRPr="00322B9F">
              <w:rPr>
                <w:rFonts w:ascii="Times New Roman" w:eastAsia="Times New Roman" w:hAnsi="Times New Roman"/>
                <w:color w:val="000000"/>
                <w:sz w:val="24"/>
              </w:rPr>
              <w:t>Практическая</w:t>
            </w:r>
            <w:proofErr w:type="spellEnd"/>
            <w:r w:rsidRPr="00322B9F">
              <w:rPr>
                <w:rFonts w:ascii="Times New Roman" w:eastAsia="Times New Roman" w:hAnsi="Times New Roman"/>
                <w:color w:val="000000"/>
                <w:sz w:val="24"/>
              </w:rPr>
              <w:t xml:space="preserve"> </w:t>
            </w:r>
            <w:proofErr w:type="spellStart"/>
            <w:r w:rsidRPr="00322B9F">
              <w:rPr>
                <w:rFonts w:ascii="Times New Roman" w:eastAsia="Times New Roman" w:hAnsi="Times New Roman"/>
                <w:color w:val="000000"/>
                <w:sz w:val="24"/>
              </w:rPr>
              <w:t>работа</w:t>
            </w:r>
            <w:proofErr w:type="spellEnd"/>
            <w:r w:rsidRPr="00322B9F">
              <w:rPr>
                <w:rFonts w:ascii="Times New Roman" w:eastAsia="Times New Roman" w:hAnsi="Times New Roman"/>
                <w:color w:val="000000"/>
                <w:sz w:val="24"/>
              </w:rPr>
              <w:t xml:space="preserve">; </w:t>
            </w:r>
          </w:p>
        </w:tc>
      </w:tr>
      <w:tr w:rsidR="00F41A16" w:rsidRPr="005F4485" w14:paraId="2DC6B6F4" w14:textId="77777777" w:rsidTr="008B7D8F">
        <w:trPr>
          <w:trHeight w:hRule="exact" w:val="71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5DC56FC" w14:textId="77777777" w:rsidR="00F41A16" w:rsidRPr="00E44405" w:rsidRDefault="00F41A16" w:rsidP="00F41A16">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28</w:t>
            </w:r>
          </w:p>
        </w:tc>
        <w:tc>
          <w:tcPr>
            <w:tcW w:w="2856" w:type="dxa"/>
            <w:tcBorders>
              <w:top w:val="single" w:sz="4" w:space="0" w:color="000000"/>
              <w:left w:val="single" w:sz="4" w:space="0" w:color="000000"/>
              <w:bottom w:val="single" w:sz="4" w:space="0" w:color="000000"/>
              <w:right w:val="single" w:sz="5" w:space="0" w:color="000000"/>
            </w:tcBorders>
            <w:tcMar>
              <w:left w:w="0" w:type="dxa"/>
              <w:right w:w="0" w:type="dxa"/>
            </w:tcMar>
          </w:tcPr>
          <w:p w14:paraId="210201E7" w14:textId="77777777" w:rsidR="00F41A16" w:rsidRPr="005F4485" w:rsidRDefault="00F41A16" w:rsidP="00F41A16">
            <w:pPr>
              <w:ind w:left="129"/>
              <w:rPr>
                <w:lang w:val="ru-RU"/>
              </w:rPr>
            </w:pPr>
            <w:r w:rsidRPr="003A639E">
              <w:rPr>
                <w:rFonts w:ascii="Times New Roman" w:eastAsia="Times New Roman" w:hAnsi="Times New Roman"/>
                <w:color w:val="000000"/>
                <w:w w:val="97"/>
                <w:sz w:val="24"/>
                <w:szCs w:val="24"/>
                <w:lang w:val="ru-RU"/>
              </w:rPr>
              <w:t xml:space="preserve">Игра в </w:t>
            </w:r>
            <w:r>
              <w:rPr>
                <w:rFonts w:ascii="Times New Roman" w:eastAsia="Times New Roman" w:hAnsi="Times New Roman"/>
                <w:color w:val="000000"/>
                <w:w w:val="97"/>
                <w:sz w:val="24"/>
                <w:szCs w:val="24"/>
                <w:lang w:val="ru-RU"/>
              </w:rPr>
              <w:t>стрит</w:t>
            </w:r>
            <w:r w:rsidRPr="003A639E">
              <w:rPr>
                <w:rFonts w:ascii="Times New Roman" w:eastAsia="Times New Roman" w:hAnsi="Times New Roman"/>
                <w:color w:val="000000"/>
                <w:w w:val="97"/>
                <w:sz w:val="24"/>
                <w:szCs w:val="24"/>
                <w:lang w:val="ru-RU"/>
              </w:rPr>
              <w:t>бол по упрощённым правилам.</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650FB43C" w14:textId="77777777" w:rsidR="00F41A16" w:rsidRDefault="00F41A16" w:rsidP="00F41A1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6826047"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B44EA5"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39FB64" w14:textId="77777777" w:rsidR="00F41A16" w:rsidRDefault="00F41A16" w:rsidP="00F41A16"/>
        </w:tc>
        <w:tc>
          <w:tcPr>
            <w:tcW w:w="1980" w:type="dxa"/>
            <w:tcBorders>
              <w:top w:val="single" w:sz="4" w:space="0" w:color="000000"/>
              <w:left w:val="single" w:sz="4" w:space="0" w:color="000000"/>
              <w:bottom w:val="single" w:sz="4" w:space="0" w:color="000000"/>
              <w:right w:val="single" w:sz="5" w:space="0" w:color="000000"/>
            </w:tcBorders>
            <w:tcMar>
              <w:left w:w="0" w:type="dxa"/>
              <w:right w:w="0" w:type="dxa"/>
            </w:tcMar>
          </w:tcPr>
          <w:p w14:paraId="6D6DF115" w14:textId="77777777" w:rsidR="00F41A16" w:rsidRDefault="00F41A16" w:rsidP="00F41A16">
            <w:pPr>
              <w:ind w:left="169"/>
            </w:pPr>
            <w:proofErr w:type="spellStart"/>
            <w:r w:rsidRPr="00322B9F">
              <w:rPr>
                <w:rFonts w:ascii="Times New Roman" w:eastAsia="Times New Roman" w:hAnsi="Times New Roman"/>
                <w:color w:val="000000"/>
                <w:sz w:val="24"/>
              </w:rPr>
              <w:t>Практическая</w:t>
            </w:r>
            <w:proofErr w:type="spellEnd"/>
            <w:r w:rsidRPr="00322B9F">
              <w:rPr>
                <w:rFonts w:ascii="Times New Roman" w:eastAsia="Times New Roman" w:hAnsi="Times New Roman"/>
                <w:color w:val="000000"/>
                <w:sz w:val="24"/>
              </w:rPr>
              <w:t xml:space="preserve"> </w:t>
            </w:r>
            <w:proofErr w:type="spellStart"/>
            <w:r w:rsidRPr="00322B9F">
              <w:rPr>
                <w:rFonts w:ascii="Times New Roman" w:eastAsia="Times New Roman" w:hAnsi="Times New Roman"/>
                <w:color w:val="000000"/>
                <w:sz w:val="24"/>
              </w:rPr>
              <w:t>работа</w:t>
            </w:r>
            <w:proofErr w:type="spellEnd"/>
            <w:r w:rsidRPr="00322B9F">
              <w:rPr>
                <w:rFonts w:ascii="Times New Roman" w:eastAsia="Times New Roman" w:hAnsi="Times New Roman"/>
                <w:color w:val="000000"/>
                <w:sz w:val="24"/>
              </w:rPr>
              <w:t xml:space="preserve">; </w:t>
            </w:r>
          </w:p>
        </w:tc>
      </w:tr>
      <w:tr w:rsidR="00F41A16" w:rsidRPr="005F4485" w14:paraId="2806AD1C" w14:textId="77777777" w:rsidTr="008B7D8F">
        <w:trPr>
          <w:trHeight w:hRule="exact" w:val="71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658017" w14:textId="77777777" w:rsidR="00F41A16" w:rsidRPr="00E44405" w:rsidRDefault="00F41A16" w:rsidP="00F41A16">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29</w:t>
            </w:r>
          </w:p>
        </w:tc>
        <w:tc>
          <w:tcPr>
            <w:tcW w:w="2856" w:type="dxa"/>
            <w:tcBorders>
              <w:top w:val="single" w:sz="4" w:space="0" w:color="000000"/>
              <w:left w:val="single" w:sz="4" w:space="0" w:color="000000"/>
              <w:bottom w:val="single" w:sz="4" w:space="0" w:color="000000"/>
              <w:right w:val="single" w:sz="5" w:space="0" w:color="000000"/>
            </w:tcBorders>
            <w:tcMar>
              <w:left w:w="0" w:type="dxa"/>
              <w:right w:w="0" w:type="dxa"/>
            </w:tcMar>
          </w:tcPr>
          <w:p w14:paraId="3FEFB6D7" w14:textId="77777777" w:rsidR="00F41A16" w:rsidRPr="005F4485" w:rsidRDefault="00F41A16" w:rsidP="00F41A16">
            <w:pPr>
              <w:ind w:left="129"/>
              <w:rPr>
                <w:lang w:val="ru-RU"/>
              </w:rPr>
            </w:pPr>
            <w:r w:rsidRPr="003A639E">
              <w:rPr>
                <w:rFonts w:ascii="Times New Roman" w:eastAsia="Times New Roman" w:hAnsi="Times New Roman"/>
                <w:color w:val="000000"/>
                <w:w w:val="97"/>
                <w:sz w:val="24"/>
                <w:szCs w:val="24"/>
                <w:lang w:val="ru-RU"/>
              </w:rPr>
              <w:t xml:space="preserve">Игра в </w:t>
            </w:r>
            <w:r>
              <w:rPr>
                <w:rFonts w:ascii="Times New Roman" w:eastAsia="Times New Roman" w:hAnsi="Times New Roman"/>
                <w:color w:val="000000"/>
                <w:w w:val="97"/>
                <w:sz w:val="24"/>
                <w:szCs w:val="24"/>
                <w:lang w:val="ru-RU"/>
              </w:rPr>
              <w:t>баскет</w:t>
            </w:r>
            <w:r w:rsidRPr="003A639E">
              <w:rPr>
                <w:rFonts w:ascii="Times New Roman" w:eastAsia="Times New Roman" w:hAnsi="Times New Roman"/>
                <w:color w:val="000000"/>
                <w:w w:val="97"/>
                <w:sz w:val="24"/>
                <w:szCs w:val="24"/>
                <w:lang w:val="ru-RU"/>
              </w:rPr>
              <w:t>бол по упрощённым правилам.</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6A4630B1" w14:textId="77777777" w:rsidR="00F41A16" w:rsidRDefault="00F41A16" w:rsidP="00F41A1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1C6E74B"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6A3FEC9"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725D5B" w14:textId="77777777" w:rsidR="00F41A16" w:rsidRDefault="00F41A16" w:rsidP="00F41A16"/>
        </w:tc>
        <w:tc>
          <w:tcPr>
            <w:tcW w:w="1980" w:type="dxa"/>
            <w:tcBorders>
              <w:top w:val="single" w:sz="4" w:space="0" w:color="000000"/>
              <w:left w:val="single" w:sz="4" w:space="0" w:color="000000"/>
              <w:bottom w:val="single" w:sz="4" w:space="0" w:color="000000"/>
              <w:right w:val="single" w:sz="5" w:space="0" w:color="000000"/>
            </w:tcBorders>
            <w:tcMar>
              <w:left w:w="0" w:type="dxa"/>
              <w:right w:w="0" w:type="dxa"/>
            </w:tcMar>
          </w:tcPr>
          <w:p w14:paraId="0A743AF6" w14:textId="77777777" w:rsidR="00F41A16" w:rsidRDefault="00F41A16" w:rsidP="00F41A16">
            <w:pPr>
              <w:ind w:left="169"/>
            </w:pPr>
            <w:proofErr w:type="spellStart"/>
            <w:r w:rsidRPr="00AE4E60">
              <w:rPr>
                <w:rFonts w:ascii="Times New Roman" w:eastAsia="Times New Roman" w:hAnsi="Times New Roman"/>
                <w:color w:val="000000"/>
                <w:sz w:val="24"/>
              </w:rPr>
              <w:t>Практическая</w:t>
            </w:r>
            <w:proofErr w:type="spellEnd"/>
            <w:r w:rsidRPr="00AE4E60">
              <w:rPr>
                <w:rFonts w:ascii="Times New Roman" w:eastAsia="Times New Roman" w:hAnsi="Times New Roman"/>
                <w:color w:val="000000"/>
                <w:sz w:val="24"/>
              </w:rPr>
              <w:t xml:space="preserve"> </w:t>
            </w:r>
            <w:proofErr w:type="spellStart"/>
            <w:r w:rsidRPr="00AE4E60">
              <w:rPr>
                <w:rFonts w:ascii="Times New Roman" w:eastAsia="Times New Roman" w:hAnsi="Times New Roman"/>
                <w:color w:val="000000"/>
                <w:sz w:val="24"/>
              </w:rPr>
              <w:t>работа</w:t>
            </w:r>
            <w:proofErr w:type="spellEnd"/>
            <w:r w:rsidRPr="00AE4E60">
              <w:rPr>
                <w:rFonts w:ascii="Times New Roman" w:eastAsia="Times New Roman" w:hAnsi="Times New Roman"/>
                <w:color w:val="000000"/>
                <w:sz w:val="24"/>
              </w:rPr>
              <w:t xml:space="preserve">; </w:t>
            </w:r>
          </w:p>
        </w:tc>
      </w:tr>
      <w:tr w:rsidR="00F41A16" w:rsidRPr="005F4485" w14:paraId="026C6893" w14:textId="77777777" w:rsidTr="008B7D8F">
        <w:trPr>
          <w:trHeight w:hRule="exact" w:val="71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2BD86D" w14:textId="77777777" w:rsidR="00F41A16" w:rsidRPr="00E44405" w:rsidRDefault="00F41A16" w:rsidP="00F41A16">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30</w:t>
            </w:r>
          </w:p>
        </w:tc>
        <w:tc>
          <w:tcPr>
            <w:tcW w:w="2856" w:type="dxa"/>
            <w:tcBorders>
              <w:top w:val="single" w:sz="4" w:space="0" w:color="000000"/>
              <w:left w:val="single" w:sz="4" w:space="0" w:color="000000"/>
              <w:bottom w:val="single" w:sz="4" w:space="0" w:color="000000"/>
              <w:right w:val="single" w:sz="5" w:space="0" w:color="000000"/>
            </w:tcBorders>
            <w:tcMar>
              <w:left w:w="0" w:type="dxa"/>
              <w:right w:w="0" w:type="dxa"/>
            </w:tcMar>
          </w:tcPr>
          <w:p w14:paraId="641A8B7D" w14:textId="77777777" w:rsidR="00F41A16" w:rsidRPr="005F4485" w:rsidRDefault="00F41A16" w:rsidP="00F41A16">
            <w:pPr>
              <w:ind w:left="129"/>
              <w:rPr>
                <w:lang w:val="ru-RU"/>
              </w:rPr>
            </w:pPr>
            <w:r w:rsidRPr="003A639E">
              <w:rPr>
                <w:rFonts w:ascii="Times New Roman" w:eastAsia="Times New Roman" w:hAnsi="Times New Roman"/>
                <w:color w:val="000000"/>
                <w:w w:val="97"/>
                <w:sz w:val="24"/>
                <w:szCs w:val="24"/>
                <w:lang w:val="ru-RU"/>
              </w:rPr>
              <w:t xml:space="preserve">Игра </w:t>
            </w:r>
            <w:r>
              <w:rPr>
                <w:rFonts w:ascii="Times New Roman" w:eastAsia="Times New Roman" w:hAnsi="Times New Roman"/>
                <w:color w:val="000000"/>
                <w:w w:val="97"/>
                <w:sz w:val="24"/>
                <w:szCs w:val="24"/>
                <w:lang w:val="ru-RU"/>
              </w:rPr>
              <w:t>в баскет</w:t>
            </w:r>
            <w:r w:rsidRPr="003A639E">
              <w:rPr>
                <w:rFonts w:ascii="Times New Roman" w:eastAsia="Times New Roman" w:hAnsi="Times New Roman"/>
                <w:color w:val="000000"/>
                <w:w w:val="97"/>
                <w:sz w:val="24"/>
                <w:szCs w:val="24"/>
                <w:lang w:val="ru-RU"/>
              </w:rPr>
              <w:t>бол по упрощённым правилам.</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69661598" w14:textId="77777777" w:rsidR="00F41A16" w:rsidRDefault="00F41A16" w:rsidP="00F41A1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576A99"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A12529"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1B4481" w14:textId="77777777" w:rsidR="00F41A16" w:rsidRDefault="00F41A16" w:rsidP="00F41A16"/>
        </w:tc>
        <w:tc>
          <w:tcPr>
            <w:tcW w:w="1980" w:type="dxa"/>
            <w:tcBorders>
              <w:top w:val="single" w:sz="4" w:space="0" w:color="000000"/>
              <w:left w:val="single" w:sz="4" w:space="0" w:color="000000"/>
              <w:bottom w:val="single" w:sz="4" w:space="0" w:color="000000"/>
              <w:right w:val="single" w:sz="5" w:space="0" w:color="000000"/>
            </w:tcBorders>
            <w:tcMar>
              <w:left w:w="0" w:type="dxa"/>
              <w:right w:w="0" w:type="dxa"/>
            </w:tcMar>
          </w:tcPr>
          <w:p w14:paraId="5E1FBB97" w14:textId="77777777" w:rsidR="00F41A16" w:rsidRDefault="00F41A16" w:rsidP="00F41A16">
            <w:pPr>
              <w:ind w:left="169"/>
            </w:pPr>
            <w:proofErr w:type="spellStart"/>
            <w:r w:rsidRPr="00AE4E60">
              <w:rPr>
                <w:rFonts w:ascii="Times New Roman" w:eastAsia="Times New Roman" w:hAnsi="Times New Roman"/>
                <w:color w:val="000000"/>
                <w:sz w:val="24"/>
              </w:rPr>
              <w:t>Практическая</w:t>
            </w:r>
            <w:proofErr w:type="spellEnd"/>
            <w:r w:rsidRPr="00AE4E60">
              <w:rPr>
                <w:rFonts w:ascii="Times New Roman" w:eastAsia="Times New Roman" w:hAnsi="Times New Roman"/>
                <w:color w:val="000000"/>
                <w:sz w:val="24"/>
              </w:rPr>
              <w:t xml:space="preserve"> </w:t>
            </w:r>
            <w:proofErr w:type="spellStart"/>
            <w:r w:rsidRPr="00AE4E60">
              <w:rPr>
                <w:rFonts w:ascii="Times New Roman" w:eastAsia="Times New Roman" w:hAnsi="Times New Roman"/>
                <w:color w:val="000000"/>
                <w:sz w:val="24"/>
              </w:rPr>
              <w:t>работа</w:t>
            </w:r>
            <w:proofErr w:type="spellEnd"/>
            <w:r w:rsidRPr="00AE4E60">
              <w:rPr>
                <w:rFonts w:ascii="Times New Roman" w:eastAsia="Times New Roman" w:hAnsi="Times New Roman"/>
                <w:color w:val="000000"/>
                <w:sz w:val="24"/>
              </w:rPr>
              <w:t xml:space="preserve">; </w:t>
            </w:r>
          </w:p>
        </w:tc>
      </w:tr>
      <w:tr w:rsidR="00F41A16" w:rsidRPr="00BE7C2D" w14:paraId="1F7A32AF" w14:textId="77777777" w:rsidTr="00BE7C2D">
        <w:trPr>
          <w:trHeight w:hRule="exact" w:val="1065"/>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F48547" w14:textId="77777777" w:rsidR="00F41A16" w:rsidRPr="00E44405" w:rsidRDefault="00F41A16" w:rsidP="00F41A16">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31</w:t>
            </w:r>
          </w:p>
        </w:tc>
        <w:tc>
          <w:tcPr>
            <w:tcW w:w="2856" w:type="dxa"/>
            <w:tcBorders>
              <w:top w:val="single" w:sz="4" w:space="0" w:color="000000"/>
              <w:left w:val="single" w:sz="4" w:space="0" w:color="000000"/>
              <w:bottom w:val="single" w:sz="4" w:space="0" w:color="000000"/>
              <w:right w:val="single" w:sz="5" w:space="0" w:color="000000"/>
            </w:tcBorders>
            <w:tcMar>
              <w:left w:w="0" w:type="dxa"/>
              <w:right w:w="0" w:type="dxa"/>
            </w:tcMar>
          </w:tcPr>
          <w:p w14:paraId="26A9BF47" w14:textId="77777777" w:rsidR="00F41A16" w:rsidRPr="00DD0356" w:rsidRDefault="00F41A16" w:rsidP="00F41A16">
            <w:pPr>
              <w:autoSpaceDE w:val="0"/>
              <w:autoSpaceDN w:val="0"/>
              <w:spacing w:before="98" w:after="0" w:line="286" w:lineRule="auto"/>
              <w:ind w:left="72" w:right="28"/>
              <w:rPr>
                <w:lang w:val="ru-RU"/>
              </w:rPr>
            </w:pPr>
            <w:r w:rsidRPr="00DD0356">
              <w:rPr>
                <w:rFonts w:ascii="Times New Roman" w:eastAsia="Times New Roman" w:hAnsi="Times New Roman"/>
                <w:color w:val="000000"/>
                <w:w w:val="97"/>
                <w:sz w:val="24"/>
                <w:lang w:val="ru-RU"/>
              </w:rPr>
              <w:t>Физическая подготовка: ГТО.</w:t>
            </w:r>
            <w:r>
              <w:rPr>
                <w:rFonts w:ascii="Times New Roman" w:eastAsia="Times New Roman" w:hAnsi="Times New Roman"/>
                <w:color w:val="000000"/>
                <w:w w:val="97"/>
                <w:sz w:val="24"/>
                <w:lang w:val="ru-RU"/>
              </w:rPr>
              <w:t xml:space="preserve"> Бег на короткие дистанции.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591BC009" w14:textId="77777777" w:rsidR="00F41A16" w:rsidRDefault="00F41A16" w:rsidP="00F41A1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8A310C8"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C797A1"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10E68F" w14:textId="77777777" w:rsidR="00F41A16" w:rsidRDefault="00F41A16" w:rsidP="00F41A16"/>
        </w:tc>
        <w:tc>
          <w:tcPr>
            <w:tcW w:w="1980" w:type="dxa"/>
            <w:tcBorders>
              <w:top w:val="single" w:sz="4" w:space="0" w:color="000000"/>
              <w:left w:val="single" w:sz="4" w:space="0" w:color="000000"/>
              <w:bottom w:val="single" w:sz="4" w:space="0" w:color="000000"/>
              <w:right w:val="single" w:sz="5" w:space="0" w:color="000000"/>
            </w:tcBorders>
            <w:tcMar>
              <w:left w:w="0" w:type="dxa"/>
              <w:right w:w="0" w:type="dxa"/>
            </w:tcMar>
          </w:tcPr>
          <w:p w14:paraId="6969EB71" w14:textId="77777777" w:rsidR="00F41A16" w:rsidRDefault="00F41A16" w:rsidP="00F41A16">
            <w:pPr>
              <w:ind w:left="169"/>
            </w:pPr>
            <w:proofErr w:type="spellStart"/>
            <w:r w:rsidRPr="00AE4E60">
              <w:rPr>
                <w:rFonts w:ascii="Times New Roman" w:eastAsia="Times New Roman" w:hAnsi="Times New Roman"/>
                <w:color w:val="000000"/>
                <w:sz w:val="24"/>
              </w:rPr>
              <w:t>Практическая</w:t>
            </w:r>
            <w:proofErr w:type="spellEnd"/>
            <w:r w:rsidRPr="00AE4E60">
              <w:rPr>
                <w:rFonts w:ascii="Times New Roman" w:eastAsia="Times New Roman" w:hAnsi="Times New Roman"/>
                <w:color w:val="000000"/>
                <w:sz w:val="24"/>
              </w:rPr>
              <w:t xml:space="preserve"> </w:t>
            </w:r>
            <w:proofErr w:type="spellStart"/>
            <w:r w:rsidRPr="00AE4E60">
              <w:rPr>
                <w:rFonts w:ascii="Times New Roman" w:eastAsia="Times New Roman" w:hAnsi="Times New Roman"/>
                <w:color w:val="000000"/>
                <w:sz w:val="24"/>
              </w:rPr>
              <w:t>работа</w:t>
            </w:r>
            <w:proofErr w:type="spellEnd"/>
            <w:r w:rsidRPr="00AE4E60">
              <w:rPr>
                <w:rFonts w:ascii="Times New Roman" w:eastAsia="Times New Roman" w:hAnsi="Times New Roman"/>
                <w:color w:val="000000"/>
                <w:sz w:val="24"/>
              </w:rPr>
              <w:t xml:space="preserve">; </w:t>
            </w:r>
          </w:p>
        </w:tc>
      </w:tr>
      <w:tr w:rsidR="00F41A16" w:rsidRPr="00BE7C2D" w14:paraId="7D7DF5FF" w14:textId="77777777" w:rsidTr="008B7D8F">
        <w:trPr>
          <w:trHeight w:hRule="exact" w:val="719"/>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F714E1" w14:textId="77777777" w:rsidR="00F41A16" w:rsidRPr="00E44405" w:rsidRDefault="00F41A16" w:rsidP="00F41A16">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32</w:t>
            </w:r>
          </w:p>
        </w:tc>
        <w:tc>
          <w:tcPr>
            <w:tcW w:w="2856" w:type="dxa"/>
            <w:tcBorders>
              <w:top w:val="single" w:sz="4" w:space="0" w:color="000000"/>
              <w:left w:val="single" w:sz="4" w:space="0" w:color="000000"/>
              <w:bottom w:val="single" w:sz="4" w:space="0" w:color="000000"/>
              <w:right w:val="single" w:sz="5" w:space="0" w:color="000000"/>
            </w:tcBorders>
            <w:tcMar>
              <w:left w:w="0" w:type="dxa"/>
              <w:right w:w="0" w:type="dxa"/>
            </w:tcMar>
          </w:tcPr>
          <w:p w14:paraId="7AE8C324" w14:textId="77777777" w:rsidR="00F41A16" w:rsidRPr="00DD0356" w:rsidRDefault="00F41A16" w:rsidP="00F41A16">
            <w:pPr>
              <w:autoSpaceDE w:val="0"/>
              <w:autoSpaceDN w:val="0"/>
              <w:spacing w:before="98" w:after="0"/>
              <w:ind w:left="72" w:right="169"/>
              <w:rPr>
                <w:lang w:val="ru-RU"/>
              </w:rPr>
            </w:pPr>
            <w:r w:rsidRPr="00DD0356">
              <w:rPr>
                <w:rFonts w:ascii="Times New Roman" w:eastAsia="Times New Roman" w:hAnsi="Times New Roman"/>
                <w:color w:val="000000"/>
                <w:w w:val="97"/>
                <w:sz w:val="24"/>
                <w:lang w:val="ru-RU"/>
              </w:rPr>
              <w:t>Физическая подготовка: ГТО.</w:t>
            </w:r>
            <w:r>
              <w:rPr>
                <w:rFonts w:ascii="Times New Roman" w:eastAsia="Times New Roman" w:hAnsi="Times New Roman"/>
                <w:color w:val="000000"/>
                <w:w w:val="97"/>
                <w:sz w:val="24"/>
                <w:lang w:val="ru-RU"/>
              </w:rPr>
              <w:t xml:space="preserve"> Бег на длинные дистанции.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4E934040" w14:textId="77777777" w:rsidR="00F41A16" w:rsidRDefault="00F41A16" w:rsidP="00F41A1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14C0FA"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3BF59C"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4A43C2" w14:textId="77777777" w:rsidR="00F41A16" w:rsidRDefault="00F41A16" w:rsidP="00F41A16"/>
        </w:tc>
        <w:tc>
          <w:tcPr>
            <w:tcW w:w="1980" w:type="dxa"/>
            <w:tcBorders>
              <w:top w:val="single" w:sz="4" w:space="0" w:color="000000"/>
              <w:left w:val="single" w:sz="4" w:space="0" w:color="000000"/>
              <w:bottom w:val="single" w:sz="4" w:space="0" w:color="000000"/>
              <w:right w:val="single" w:sz="5" w:space="0" w:color="000000"/>
            </w:tcBorders>
            <w:tcMar>
              <w:left w:w="0" w:type="dxa"/>
              <w:right w:w="0" w:type="dxa"/>
            </w:tcMar>
          </w:tcPr>
          <w:p w14:paraId="50162B0A" w14:textId="77777777" w:rsidR="00F41A16" w:rsidRDefault="00F41A16" w:rsidP="00F41A16">
            <w:pPr>
              <w:ind w:left="169"/>
            </w:pPr>
            <w:proofErr w:type="spellStart"/>
            <w:r w:rsidRPr="00AE4E60">
              <w:rPr>
                <w:rFonts w:ascii="Times New Roman" w:eastAsia="Times New Roman" w:hAnsi="Times New Roman"/>
                <w:color w:val="000000"/>
                <w:sz w:val="24"/>
              </w:rPr>
              <w:t>Практическая</w:t>
            </w:r>
            <w:proofErr w:type="spellEnd"/>
            <w:r w:rsidRPr="00AE4E60">
              <w:rPr>
                <w:rFonts w:ascii="Times New Roman" w:eastAsia="Times New Roman" w:hAnsi="Times New Roman"/>
                <w:color w:val="000000"/>
                <w:sz w:val="24"/>
              </w:rPr>
              <w:t xml:space="preserve"> </w:t>
            </w:r>
            <w:proofErr w:type="spellStart"/>
            <w:r w:rsidRPr="00AE4E60">
              <w:rPr>
                <w:rFonts w:ascii="Times New Roman" w:eastAsia="Times New Roman" w:hAnsi="Times New Roman"/>
                <w:color w:val="000000"/>
                <w:sz w:val="24"/>
              </w:rPr>
              <w:t>работа</w:t>
            </w:r>
            <w:proofErr w:type="spellEnd"/>
            <w:r w:rsidRPr="00AE4E60">
              <w:rPr>
                <w:rFonts w:ascii="Times New Roman" w:eastAsia="Times New Roman" w:hAnsi="Times New Roman"/>
                <w:color w:val="000000"/>
                <w:sz w:val="24"/>
              </w:rPr>
              <w:t xml:space="preserve">; </w:t>
            </w:r>
          </w:p>
        </w:tc>
      </w:tr>
      <w:tr w:rsidR="00F41A16" w:rsidRPr="00BE7C2D" w14:paraId="60A31547" w14:textId="77777777" w:rsidTr="00BE7C2D">
        <w:trPr>
          <w:trHeight w:hRule="exact" w:val="10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532FE5" w14:textId="77777777" w:rsidR="00F41A16" w:rsidRPr="00E44405" w:rsidRDefault="00F41A16" w:rsidP="00F41A16">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33</w:t>
            </w:r>
          </w:p>
        </w:tc>
        <w:tc>
          <w:tcPr>
            <w:tcW w:w="2856" w:type="dxa"/>
            <w:tcBorders>
              <w:top w:val="single" w:sz="4" w:space="0" w:color="000000"/>
              <w:left w:val="single" w:sz="4" w:space="0" w:color="000000"/>
              <w:bottom w:val="single" w:sz="4" w:space="0" w:color="000000"/>
              <w:right w:val="single" w:sz="5" w:space="0" w:color="000000"/>
            </w:tcBorders>
            <w:tcMar>
              <w:left w:w="0" w:type="dxa"/>
              <w:right w:w="0" w:type="dxa"/>
            </w:tcMar>
          </w:tcPr>
          <w:p w14:paraId="6661528F" w14:textId="77777777" w:rsidR="00F41A16" w:rsidRPr="00470B91" w:rsidRDefault="00F41A16" w:rsidP="00F41A16">
            <w:pPr>
              <w:autoSpaceDE w:val="0"/>
              <w:autoSpaceDN w:val="0"/>
              <w:spacing w:before="98" w:after="0"/>
              <w:ind w:left="72" w:right="28"/>
              <w:rPr>
                <w:lang w:val="ru-RU"/>
              </w:rPr>
            </w:pPr>
            <w:r w:rsidRPr="00DD0356">
              <w:rPr>
                <w:rFonts w:ascii="Times New Roman" w:eastAsia="Times New Roman" w:hAnsi="Times New Roman"/>
                <w:color w:val="000000"/>
                <w:w w:val="97"/>
                <w:sz w:val="24"/>
                <w:lang w:val="ru-RU"/>
              </w:rPr>
              <w:t>Физическая подготовка: ГТО.</w:t>
            </w:r>
            <w:r>
              <w:rPr>
                <w:rFonts w:ascii="Times New Roman" w:eastAsia="Times New Roman" w:hAnsi="Times New Roman"/>
                <w:color w:val="000000"/>
                <w:w w:val="97"/>
                <w:sz w:val="24"/>
                <w:lang w:val="ru-RU"/>
              </w:rPr>
              <w:t xml:space="preserve"> Прыжковые упражнения.</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3EA92725" w14:textId="77777777" w:rsidR="00F41A16" w:rsidRDefault="00F41A16" w:rsidP="00F41A1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A4F7F32"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CF8950"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D3AE7B" w14:textId="77777777" w:rsidR="00F41A16" w:rsidRDefault="00F41A16" w:rsidP="00F41A16"/>
        </w:tc>
        <w:tc>
          <w:tcPr>
            <w:tcW w:w="1980" w:type="dxa"/>
            <w:tcBorders>
              <w:top w:val="single" w:sz="4" w:space="0" w:color="000000"/>
              <w:left w:val="single" w:sz="4" w:space="0" w:color="000000"/>
              <w:bottom w:val="single" w:sz="4" w:space="0" w:color="000000"/>
              <w:right w:val="single" w:sz="5" w:space="0" w:color="000000"/>
            </w:tcBorders>
            <w:tcMar>
              <w:left w:w="0" w:type="dxa"/>
              <w:right w:w="0" w:type="dxa"/>
            </w:tcMar>
          </w:tcPr>
          <w:p w14:paraId="3DD99E84" w14:textId="77777777" w:rsidR="00F41A16" w:rsidRDefault="00F41A16" w:rsidP="00F41A16">
            <w:pPr>
              <w:ind w:left="169"/>
            </w:pPr>
            <w:proofErr w:type="spellStart"/>
            <w:r w:rsidRPr="00AE4E60">
              <w:rPr>
                <w:rFonts w:ascii="Times New Roman" w:eastAsia="Times New Roman" w:hAnsi="Times New Roman"/>
                <w:color w:val="000000"/>
                <w:sz w:val="24"/>
              </w:rPr>
              <w:t>Практическая</w:t>
            </w:r>
            <w:proofErr w:type="spellEnd"/>
            <w:r w:rsidRPr="00AE4E60">
              <w:rPr>
                <w:rFonts w:ascii="Times New Roman" w:eastAsia="Times New Roman" w:hAnsi="Times New Roman"/>
                <w:color w:val="000000"/>
                <w:sz w:val="24"/>
              </w:rPr>
              <w:t xml:space="preserve"> </w:t>
            </w:r>
            <w:proofErr w:type="spellStart"/>
            <w:r w:rsidRPr="00AE4E60">
              <w:rPr>
                <w:rFonts w:ascii="Times New Roman" w:eastAsia="Times New Roman" w:hAnsi="Times New Roman"/>
                <w:color w:val="000000"/>
                <w:sz w:val="24"/>
              </w:rPr>
              <w:t>работа</w:t>
            </w:r>
            <w:proofErr w:type="spellEnd"/>
            <w:r w:rsidRPr="00AE4E60">
              <w:rPr>
                <w:rFonts w:ascii="Times New Roman" w:eastAsia="Times New Roman" w:hAnsi="Times New Roman"/>
                <w:color w:val="000000"/>
                <w:sz w:val="24"/>
              </w:rPr>
              <w:t xml:space="preserve">; </w:t>
            </w:r>
          </w:p>
        </w:tc>
      </w:tr>
      <w:tr w:rsidR="00F41A16" w:rsidRPr="00BE7C2D" w14:paraId="7770C9AE" w14:textId="77777777" w:rsidTr="00BE7C2D">
        <w:trPr>
          <w:trHeight w:hRule="exact" w:val="75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743123" w14:textId="77777777" w:rsidR="00F41A16" w:rsidRPr="00E44405" w:rsidRDefault="00F41A16" w:rsidP="00F41A16">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34</w:t>
            </w:r>
          </w:p>
        </w:tc>
        <w:tc>
          <w:tcPr>
            <w:tcW w:w="2856" w:type="dxa"/>
            <w:tcBorders>
              <w:top w:val="single" w:sz="4" w:space="0" w:color="000000"/>
              <w:left w:val="single" w:sz="4" w:space="0" w:color="000000"/>
              <w:bottom w:val="single" w:sz="4" w:space="0" w:color="000000"/>
              <w:right w:val="single" w:sz="5" w:space="0" w:color="000000"/>
            </w:tcBorders>
            <w:tcMar>
              <w:left w:w="0" w:type="dxa"/>
              <w:right w:w="0" w:type="dxa"/>
            </w:tcMar>
          </w:tcPr>
          <w:p w14:paraId="638DFE94" w14:textId="77777777" w:rsidR="00F41A16" w:rsidRPr="00400201" w:rsidRDefault="00F41A16" w:rsidP="00F41A16">
            <w:pPr>
              <w:autoSpaceDE w:val="0"/>
              <w:autoSpaceDN w:val="0"/>
              <w:spacing w:before="98" w:after="0" w:line="283" w:lineRule="auto"/>
              <w:ind w:left="72" w:right="144"/>
              <w:rPr>
                <w:lang w:val="ru-RU"/>
              </w:rPr>
            </w:pPr>
            <w:r w:rsidRPr="00DD0356">
              <w:rPr>
                <w:rFonts w:ascii="Times New Roman" w:eastAsia="Times New Roman" w:hAnsi="Times New Roman"/>
                <w:color w:val="000000"/>
                <w:w w:val="97"/>
                <w:sz w:val="24"/>
                <w:lang w:val="ru-RU"/>
              </w:rPr>
              <w:t>Физическая подготовка: ГТО.</w:t>
            </w:r>
            <w:r>
              <w:rPr>
                <w:rFonts w:ascii="Times New Roman" w:eastAsia="Times New Roman" w:hAnsi="Times New Roman"/>
                <w:color w:val="000000"/>
                <w:w w:val="97"/>
                <w:sz w:val="24"/>
                <w:lang w:val="ru-RU"/>
              </w:rPr>
              <w:t xml:space="preserve"> Метание мяча.</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596C5F23" w14:textId="77777777" w:rsidR="00F41A16" w:rsidRDefault="00F41A16" w:rsidP="00F41A16">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8AA6B8"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B2AB4FD" w14:textId="77777777" w:rsidR="00F41A16" w:rsidRDefault="00F41A16" w:rsidP="00F41A16">
            <w:pPr>
              <w:autoSpaceDE w:val="0"/>
              <w:autoSpaceDN w:val="0"/>
              <w:spacing w:before="98" w:after="0" w:line="230" w:lineRule="auto"/>
              <w:ind w:left="72"/>
            </w:pPr>
            <w:r>
              <w:rPr>
                <w:rFonts w:ascii="Times New Roman" w:eastAsia="Times New Roman" w:hAnsi="Times New Roman"/>
                <w:color w:val="000000"/>
                <w:sz w:val="24"/>
              </w:rPr>
              <w:t>1</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6E2712" w14:textId="77777777" w:rsidR="00F41A16" w:rsidRDefault="00F41A16" w:rsidP="00F41A16"/>
        </w:tc>
        <w:tc>
          <w:tcPr>
            <w:tcW w:w="1980" w:type="dxa"/>
            <w:tcBorders>
              <w:top w:val="single" w:sz="4" w:space="0" w:color="000000"/>
              <w:left w:val="single" w:sz="4" w:space="0" w:color="000000"/>
              <w:bottom w:val="single" w:sz="4" w:space="0" w:color="000000"/>
              <w:right w:val="single" w:sz="5" w:space="0" w:color="000000"/>
            </w:tcBorders>
            <w:tcMar>
              <w:left w:w="0" w:type="dxa"/>
              <w:right w:w="0" w:type="dxa"/>
            </w:tcMar>
          </w:tcPr>
          <w:p w14:paraId="4CDDE396" w14:textId="77777777" w:rsidR="00F41A16" w:rsidRDefault="00F41A16" w:rsidP="00F41A16">
            <w:pPr>
              <w:ind w:left="169"/>
            </w:pPr>
            <w:proofErr w:type="spellStart"/>
            <w:r w:rsidRPr="00AE4E60">
              <w:rPr>
                <w:rFonts w:ascii="Times New Roman" w:eastAsia="Times New Roman" w:hAnsi="Times New Roman"/>
                <w:color w:val="000000"/>
                <w:sz w:val="24"/>
              </w:rPr>
              <w:t>Практическая</w:t>
            </w:r>
            <w:proofErr w:type="spellEnd"/>
            <w:r w:rsidRPr="00AE4E60">
              <w:rPr>
                <w:rFonts w:ascii="Times New Roman" w:eastAsia="Times New Roman" w:hAnsi="Times New Roman"/>
                <w:color w:val="000000"/>
                <w:sz w:val="24"/>
              </w:rPr>
              <w:t xml:space="preserve"> </w:t>
            </w:r>
            <w:proofErr w:type="spellStart"/>
            <w:r w:rsidRPr="00AE4E60">
              <w:rPr>
                <w:rFonts w:ascii="Times New Roman" w:eastAsia="Times New Roman" w:hAnsi="Times New Roman"/>
                <w:color w:val="000000"/>
                <w:sz w:val="24"/>
              </w:rPr>
              <w:t>работа</w:t>
            </w:r>
            <w:proofErr w:type="spellEnd"/>
            <w:r w:rsidRPr="00AE4E60">
              <w:rPr>
                <w:rFonts w:ascii="Times New Roman" w:eastAsia="Times New Roman" w:hAnsi="Times New Roman"/>
                <w:color w:val="000000"/>
                <w:sz w:val="24"/>
              </w:rPr>
              <w:t xml:space="preserve">; </w:t>
            </w:r>
          </w:p>
        </w:tc>
      </w:tr>
      <w:tr w:rsidR="00F41A16" w:rsidRPr="00E44405" w14:paraId="49174589" w14:textId="77777777" w:rsidTr="002652E0">
        <w:trPr>
          <w:trHeight w:hRule="exact" w:val="719"/>
        </w:trPr>
        <w:tc>
          <w:tcPr>
            <w:tcW w:w="3432"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14:paraId="3CF61065" w14:textId="77777777" w:rsidR="00F41A16" w:rsidRPr="000242AF" w:rsidRDefault="00F41A16" w:rsidP="00F41A16">
            <w:pPr>
              <w:rPr>
                <w:rFonts w:ascii="Times New Roman" w:eastAsia="Times New Roman" w:hAnsi="Times New Roman"/>
                <w:color w:val="000000"/>
                <w:w w:val="97"/>
                <w:sz w:val="24"/>
                <w:lang w:val="ru-RU"/>
              </w:rPr>
            </w:pPr>
            <w:r w:rsidRPr="008E7795">
              <w:rPr>
                <w:rFonts w:ascii="Times New Roman" w:eastAsia="Times New Roman" w:hAnsi="Times New Roman"/>
                <w:color w:val="000000"/>
                <w:sz w:val="24"/>
                <w:lang w:val="ru-RU"/>
              </w:rPr>
              <w:t>ОБЩЕЕ КОЛИЧЕСТВО ЧАСОВ ПО ПРОГРАММЕ</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46DFDA04" w14:textId="77777777" w:rsidR="00F41A16" w:rsidRPr="00E44405" w:rsidRDefault="00F41A16" w:rsidP="00F41A16">
            <w:pPr>
              <w:autoSpaceDE w:val="0"/>
              <w:autoSpaceDN w:val="0"/>
              <w:spacing w:before="98" w:after="0" w:line="230" w:lineRule="auto"/>
              <w:ind w:left="74"/>
              <w:rPr>
                <w:rFonts w:ascii="Times New Roman" w:eastAsia="Times New Roman" w:hAnsi="Times New Roman"/>
                <w:color w:val="000000"/>
                <w:sz w:val="24"/>
                <w:lang w:val="ru-RU"/>
              </w:rPr>
            </w:pPr>
            <w:r>
              <w:rPr>
                <w:rFonts w:ascii="Times New Roman" w:eastAsia="Times New Roman" w:hAnsi="Times New Roman"/>
                <w:color w:val="000000"/>
                <w:sz w:val="24"/>
                <w:lang w:val="ru-RU"/>
              </w:rPr>
              <w:t>34</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4BBB7CD" w14:textId="77777777" w:rsidR="00F41A16" w:rsidRPr="00E44405" w:rsidRDefault="00F41A16" w:rsidP="00F41A16">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86FFFB" w14:textId="77777777" w:rsidR="00F41A16" w:rsidRPr="00E44405" w:rsidRDefault="00F41A16" w:rsidP="00F41A16">
            <w:pPr>
              <w:autoSpaceDE w:val="0"/>
              <w:autoSpaceDN w:val="0"/>
              <w:spacing w:before="98" w:after="0" w:line="230" w:lineRule="auto"/>
              <w:ind w:left="72"/>
              <w:rPr>
                <w:rFonts w:ascii="Times New Roman" w:eastAsia="Times New Roman" w:hAnsi="Times New Roman"/>
                <w:color w:val="000000"/>
                <w:sz w:val="24"/>
                <w:lang w:val="ru-RU"/>
              </w:rPr>
            </w:pPr>
            <w:r>
              <w:rPr>
                <w:rFonts w:ascii="Times New Roman" w:eastAsia="Times New Roman" w:hAnsi="Times New Roman"/>
                <w:color w:val="000000"/>
                <w:sz w:val="24"/>
                <w:lang w:val="ru-RU"/>
              </w:rPr>
              <w:t>34</w:t>
            </w: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16DEC1" w14:textId="77777777" w:rsidR="00F41A16" w:rsidRPr="00E44405" w:rsidRDefault="00F41A16" w:rsidP="00F41A16">
            <w:pPr>
              <w:rPr>
                <w:lang w:val="ru-RU"/>
              </w:rPr>
            </w:pPr>
          </w:p>
        </w:tc>
        <w:tc>
          <w:tcPr>
            <w:tcW w:w="1980" w:type="dxa"/>
            <w:tcBorders>
              <w:top w:val="single" w:sz="4" w:space="0" w:color="000000"/>
              <w:left w:val="single" w:sz="4" w:space="0" w:color="000000"/>
              <w:bottom w:val="single" w:sz="4" w:space="0" w:color="000000"/>
              <w:right w:val="single" w:sz="5" w:space="0" w:color="000000"/>
            </w:tcBorders>
            <w:tcMar>
              <w:left w:w="0" w:type="dxa"/>
              <w:right w:w="0" w:type="dxa"/>
            </w:tcMar>
          </w:tcPr>
          <w:p w14:paraId="466C7026" w14:textId="77777777" w:rsidR="00F41A16" w:rsidRPr="00E44405" w:rsidRDefault="00F41A16" w:rsidP="00F41A16">
            <w:pPr>
              <w:autoSpaceDE w:val="0"/>
              <w:autoSpaceDN w:val="0"/>
              <w:spacing w:before="98" w:after="0" w:line="271" w:lineRule="auto"/>
              <w:ind w:left="72" w:right="432"/>
              <w:rPr>
                <w:rFonts w:ascii="Times New Roman" w:eastAsia="Times New Roman" w:hAnsi="Times New Roman"/>
                <w:color w:val="000000"/>
                <w:sz w:val="24"/>
                <w:lang w:val="ru-RU"/>
              </w:rPr>
            </w:pPr>
          </w:p>
        </w:tc>
      </w:tr>
    </w:tbl>
    <w:p w14:paraId="1CD3698B" w14:textId="77777777" w:rsidR="0044637E" w:rsidRPr="00E44405" w:rsidRDefault="0044637E">
      <w:pPr>
        <w:autoSpaceDE w:val="0"/>
        <w:autoSpaceDN w:val="0"/>
        <w:spacing w:after="0" w:line="14" w:lineRule="exact"/>
        <w:rPr>
          <w:lang w:val="ru-RU"/>
        </w:rPr>
      </w:pPr>
    </w:p>
    <w:p w14:paraId="7584CBFD" w14:textId="77777777" w:rsidR="0044637E" w:rsidRPr="00E44405" w:rsidRDefault="0044637E">
      <w:pPr>
        <w:rPr>
          <w:lang w:val="ru-RU"/>
        </w:rPr>
        <w:sectPr w:rsidR="0044637E" w:rsidRPr="00E44405" w:rsidSect="0056213B">
          <w:pgSz w:w="11900" w:h="16840"/>
          <w:pgMar w:top="284" w:right="602" w:bottom="1135" w:left="666" w:header="720" w:footer="720" w:gutter="0"/>
          <w:cols w:space="720" w:equalWidth="0">
            <w:col w:w="10632" w:space="0"/>
          </w:cols>
          <w:docGrid w:linePitch="360"/>
        </w:sectPr>
      </w:pPr>
    </w:p>
    <w:p w14:paraId="0292A898" w14:textId="77777777" w:rsidR="0044637E" w:rsidRPr="00E44405" w:rsidRDefault="0044637E">
      <w:pPr>
        <w:autoSpaceDE w:val="0"/>
        <w:autoSpaceDN w:val="0"/>
        <w:spacing w:after="66" w:line="220" w:lineRule="exact"/>
        <w:rPr>
          <w:lang w:val="ru-RU"/>
        </w:rPr>
      </w:pPr>
    </w:p>
    <w:p w14:paraId="4F5A701D" w14:textId="77777777" w:rsidR="0044637E" w:rsidRPr="00E44405" w:rsidRDefault="0044637E">
      <w:pPr>
        <w:autoSpaceDE w:val="0"/>
        <w:autoSpaceDN w:val="0"/>
        <w:spacing w:after="0" w:line="14" w:lineRule="exact"/>
        <w:rPr>
          <w:lang w:val="ru-RU"/>
        </w:rPr>
      </w:pPr>
    </w:p>
    <w:p w14:paraId="5B8BD869" w14:textId="77777777" w:rsidR="0044637E" w:rsidRPr="00E44405" w:rsidRDefault="0044637E">
      <w:pPr>
        <w:autoSpaceDE w:val="0"/>
        <w:autoSpaceDN w:val="0"/>
        <w:spacing w:after="78" w:line="220" w:lineRule="exact"/>
        <w:rPr>
          <w:lang w:val="ru-RU"/>
        </w:rPr>
      </w:pPr>
    </w:p>
    <w:p w14:paraId="1EFA16C1" w14:textId="77777777" w:rsidR="0044637E" w:rsidRDefault="00470B91">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14:paraId="7B479F16" w14:textId="77777777" w:rsidR="0044637E" w:rsidRDefault="00470B91">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14:paraId="05AEF8F2" w14:textId="77777777" w:rsidR="0044637E" w:rsidRPr="00470B91" w:rsidRDefault="00470B91">
      <w:pPr>
        <w:autoSpaceDE w:val="0"/>
        <w:autoSpaceDN w:val="0"/>
        <w:spacing w:before="166" w:after="0" w:line="271" w:lineRule="auto"/>
        <w:ind w:right="576"/>
        <w:rPr>
          <w:lang w:val="ru-RU"/>
        </w:rPr>
      </w:pPr>
      <w:r w:rsidRPr="00470B91">
        <w:rPr>
          <w:rFonts w:ascii="Times New Roman" w:eastAsia="Times New Roman" w:hAnsi="Times New Roman"/>
          <w:color w:val="000000"/>
          <w:sz w:val="24"/>
          <w:lang w:val="ru-RU"/>
        </w:rPr>
        <w:t>Физическая культура. 5-7 класс/</w:t>
      </w:r>
      <w:proofErr w:type="spellStart"/>
      <w:r w:rsidRPr="00470B91">
        <w:rPr>
          <w:rFonts w:ascii="Times New Roman" w:eastAsia="Times New Roman" w:hAnsi="Times New Roman"/>
          <w:color w:val="000000"/>
          <w:sz w:val="24"/>
          <w:lang w:val="ru-RU"/>
        </w:rPr>
        <w:t>Виленский</w:t>
      </w:r>
      <w:proofErr w:type="spellEnd"/>
      <w:r w:rsidRPr="00470B91">
        <w:rPr>
          <w:rFonts w:ascii="Times New Roman" w:eastAsia="Times New Roman" w:hAnsi="Times New Roman"/>
          <w:color w:val="000000"/>
          <w:sz w:val="24"/>
          <w:lang w:val="ru-RU"/>
        </w:rPr>
        <w:t xml:space="preserve"> М.Я., </w:t>
      </w:r>
      <w:proofErr w:type="spellStart"/>
      <w:r w:rsidRPr="00470B91">
        <w:rPr>
          <w:rFonts w:ascii="Times New Roman" w:eastAsia="Times New Roman" w:hAnsi="Times New Roman"/>
          <w:color w:val="000000"/>
          <w:sz w:val="24"/>
          <w:lang w:val="ru-RU"/>
        </w:rPr>
        <w:t>Туревский</w:t>
      </w:r>
      <w:proofErr w:type="spellEnd"/>
      <w:r w:rsidRPr="00470B91">
        <w:rPr>
          <w:rFonts w:ascii="Times New Roman" w:eastAsia="Times New Roman" w:hAnsi="Times New Roman"/>
          <w:color w:val="000000"/>
          <w:sz w:val="24"/>
          <w:lang w:val="ru-RU"/>
        </w:rPr>
        <w:t xml:space="preserve"> И.М., </w:t>
      </w:r>
      <w:proofErr w:type="spellStart"/>
      <w:r w:rsidRPr="00470B91">
        <w:rPr>
          <w:rFonts w:ascii="Times New Roman" w:eastAsia="Times New Roman" w:hAnsi="Times New Roman"/>
          <w:color w:val="000000"/>
          <w:sz w:val="24"/>
          <w:lang w:val="ru-RU"/>
        </w:rPr>
        <w:t>Торочкова</w:t>
      </w:r>
      <w:proofErr w:type="spellEnd"/>
      <w:r w:rsidRPr="00470B91">
        <w:rPr>
          <w:rFonts w:ascii="Times New Roman" w:eastAsia="Times New Roman" w:hAnsi="Times New Roman"/>
          <w:color w:val="000000"/>
          <w:sz w:val="24"/>
          <w:lang w:val="ru-RU"/>
        </w:rPr>
        <w:t xml:space="preserve"> Т.Ю. и другие; под редакцией </w:t>
      </w:r>
      <w:proofErr w:type="spellStart"/>
      <w:r w:rsidRPr="00470B91">
        <w:rPr>
          <w:rFonts w:ascii="Times New Roman" w:eastAsia="Times New Roman" w:hAnsi="Times New Roman"/>
          <w:color w:val="000000"/>
          <w:sz w:val="24"/>
          <w:lang w:val="ru-RU"/>
        </w:rPr>
        <w:t>Виленского</w:t>
      </w:r>
      <w:proofErr w:type="spellEnd"/>
      <w:r w:rsidRPr="00470B91">
        <w:rPr>
          <w:rFonts w:ascii="Times New Roman" w:eastAsia="Times New Roman" w:hAnsi="Times New Roman"/>
          <w:color w:val="000000"/>
          <w:sz w:val="24"/>
          <w:lang w:val="ru-RU"/>
        </w:rPr>
        <w:t xml:space="preserve"> М.Я., Акционерное общество «Издательство «Просвещение»; </w:t>
      </w:r>
      <w:r w:rsidRPr="00470B91">
        <w:rPr>
          <w:lang w:val="ru-RU"/>
        </w:rPr>
        <w:br/>
      </w:r>
      <w:r w:rsidRPr="00470B91">
        <w:rPr>
          <w:rFonts w:ascii="Times New Roman" w:eastAsia="Times New Roman" w:hAnsi="Times New Roman"/>
          <w:color w:val="000000"/>
          <w:sz w:val="24"/>
          <w:lang w:val="ru-RU"/>
        </w:rPr>
        <w:t>Введите свой вариант:</w:t>
      </w:r>
    </w:p>
    <w:p w14:paraId="24910966" w14:textId="77777777" w:rsidR="0044637E" w:rsidRPr="00470B91" w:rsidRDefault="00470B91">
      <w:pPr>
        <w:autoSpaceDE w:val="0"/>
        <w:autoSpaceDN w:val="0"/>
        <w:spacing w:before="262" w:after="0" w:line="230" w:lineRule="auto"/>
        <w:rPr>
          <w:lang w:val="ru-RU"/>
        </w:rPr>
      </w:pPr>
      <w:r w:rsidRPr="00470B91">
        <w:rPr>
          <w:rFonts w:ascii="Times New Roman" w:eastAsia="Times New Roman" w:hAnsi="Times New Roman"/>
          <w:b/>
          <w:color w:val="000000"/>
          <w:sz w:val="24"/>
          <w:lang w:val="ru-RU"/>
        </w:rPr>
        <w:t>МЕТОДИЧЕСКИЕ МАТЕРИАЛЫ ДЛЯ УЧИТЕЛЯ</w:t>
      </w:r>
    </w:p>
    <w:p w14:paraId="6B224B58" w14:textId="77777777" w:rsidR="0044637E" w:rsidRPr="00470B91" w:rsidRDefault="00470B91">
      <w:pPr>
        <w:autoSpaceDE w:val="0"/>
        <w:autoSpaceDN w:val="0"/>
        <w:spacing w:before="166" w:after="0" w:line="271" w:lineRule="auto"/>
        <w:ind w:right="432"/>
        <w:rPr>
          <w:lang w:val="ru-RU"/>
        </w:rPr>
      </w:pPr>
      <w:r w:rsidRPr="00470B91">
        <w:rPr>
          <w:rFonts w:ascii="Times New Roman" w:eastAsia="Times New Roman" w:hAnsi="Times New Roman"/>
          <w:color w:val="000000"/>
          <w:sz w:val="24"/>
          <w:lang w:val="ru-RU"/>
        </w:rPr>
        <w:t xml:space="preserve">Справочник учителя физической культуры/ </w:t>
      </w:r>
      <w:proofErr w:type="spellStart"/>
      <w:r w:rsidRPr="00470B91">
        <w:rPr>
          <w:rFonts w:ascii="Times New Roman" w:eastAsia="Times New Roman" w:hAnsi="Times New Roman"/>
          <w:color w:val="000000"/>
          <w:sz w:val="24"/>
          <w:lang w:val="ru-RU"/>
        </w:rPr>
        <w:t>П.А.Киселёв</w:t>
      </w:r>
      <w:proofErr w:type="spellEnd"/>
      <w:r w:rsidRPr="00470B91">
        <w:rPr>
          <w:rFonts w:ascii="Times New Roman" w:eastAsia="Times New Roman" w:hAnsi="Times New Roman"/>
          <w:color w:val="000000"/>
          <w:sz w:val="24"/>
          <w:lang w:val="ru-RU"/>
        </w:rPr>
        <w:t xml:space="preserve">, </w:t>
      </w:r>
      <w:proofErr w:type="spellStart"/>
      <w:r w:rsidRPr="00470B91">
        <w:rPr>
          <w:rFonts w:ascii="Times New Roman" w:eastAsia="Times New Roman" w:hAnsi="Times New Roman"/>
          <w:color w:val="000000"/>
          <w:sz w:val="24"/>
          <w:lang w:val="ru-RU"/>
        </w:rPr>
        <w:t>С.Б.Киселёва</w:t>
      </w:r>
      <w:proofErr w:type="spellEnd"/>
      <w:r w:rsidRPr="00470B91">
        <w:rPr>
          <w:rFonts w:ascii="Times New Roman" w:eastAsia="Times New Roman" w:hAnsi="Times New Roman"/>
          <w:color w:val="000000"/>
          <w:sz w:val="24"/>
          <w:lang w:val="ru-RU"/>
        </w:rPr>
        <w:t xml:space="preserve">. - Издательство "Учитель". Игры на воздухе/ </w:t>
      </w:r>
      <w:proofErr w:type="spellStart"/>
      <w:r w:rsidRPr="00470B91">
        <w:rPr>
          <w:rFonts w:ascii="Times New Roman" w:eastAsia="Times New Roman" w:hAnsi="Times New Roman"/>
          <w:color w:val="000000"/>
          <w:sz w:val="24"/>
          <w:lang w:val="ru-RU"/>
        </w:rPr>
        <w:t>Т.Барышникова</w:t>
      </w:r>
      <w:proofErr w:type="spellEnd"/>
      <w:r w:rsidRPr="00470B91">
        <w:rPr>
          <w:rFonts w:ascii="Times New Roman" w:eastAsia="Times New Roman" w:hAnsi="Times New Roman"/>
          <w:color w:val="000000"/>
          <w:sz w:val="24"/>
          <w:lang w:val="ru-RU"/>
        </w:rPr>
        <w:t xml:space="preserve">. - издательство "Кристалл". </w:t>
      </w:r>
      <w:r w:rsidRPr="00470B91">
        <w:rPr>
          <w:lang w:val="ru-RU"/>
        </w:rPr>
        <w:br/>
      </w:r>
      <w:r w:rsidRPr="00470B91">
        <w:rPr>
          <w:rFonts w:ascii="Times New Roman" w:eastAsia="Times New Roman" w:hAnsi="Times New Roman"/>
          <w:color w:val="000000"/>
          <w:sz w:val="24"/>
          <w:lang w:val="ru-RU"/>
        </w:rPr>
        <w:t xml:space="preserve">Гимнастика в школе/ </w:t>
      </w:r>
      <w:proofErr w:type="spellStart"/>
      <w:r w:rsidRPr="00470B91">
        <w:rPr>
          <w:rFonts w:ascii="Times New Roman" w:eastAsia="Times New Roman" w:hAnsi="Times New Roman"/>
          <w:color w:val="000000"/>
          <w:sz w:val="24"/>
          <w:lang w:val="ru-RU"/>
        </w:rPr>
        <w:t>С.Ф.Бурухин</w:t>
      </w:r>
      <w:proofErr w:type="spellEnd"/>
      <w:r w:rsidRPr="00470B91">
        <w:rPr>
          <w:rFonts w:ascii="Times New Roman" w:eastAsia="Times New Roman" w:hAnsi="Times New Roman"/>
          <w:color w:val="000000"/>
          <w:sz w:val="24"/>
          <w:lang w:val="ru-RU"/>
        </w:rPr>
        <w:t>. - ЯГПУ.</w:t>
      </w:r>
    </w:p>
    <w:p w14:paraId="1DB15F24" w14:textId="77777777" w:rsidR="0044637E" w:rsidRPr="00470B91" w:rsidRDefault="00470B91">
      <w:pPr>
        <w:autoSpaceDE w:val="0"/>
        <w:autoSpaceDN w:val="0"/>
        <w:spacing w:before="264" w:after="0" w:line="230" w:lineRule="auto"/>
        <w:rPr>
          <w:lang w:val="ru-RU"/>
        </w:rPr>
      </w:pPr>
      <w:r w:rsidRPr="00470B91">
        <w:rPr>
          <w:rFonts w:ascii="Times New Roman" w:eastAsia="Times New Roman" w:hAnsi="Times New Roman"/>
          <w:b/>
          <w:color w:val="000000"/>
          <w:sz w:val="24"/>
          <w:lang w:val="ru-RU"/>
        </w:rPr>
        <w:t>ЦИФРОВЫЕ ОБРАЗОВАТЕЛЬНЫЕ РЕСУРСЫ И РЕСУРСЫ СЕТИ ИНТЕРНЕТ</w:t>
      </w:r>
    </w:p>
    <w:p w14:paraId="389B9868" w14:textId="77777777" w:rsidR="0044637E" w:rsidRPr="00470B91" w:rsidRDefault="00470B91">
      <w:pPr>
        <w:autoSpaceDE w:val="0"/>
        <w:autoSpaceDN w:val="0"/>
        <w:spacing w:before="166" w:after="0"/>
        <w:ind w:right="8064"/>
        <w:rPr>
          <w:lang w:val="ru-RU"/>
        </w:rPr>
      </w:pPr>
      <w:r>
        <w:rPr>
          <w:rFonts w:ascii="Times New Roman" w:eastAsia="Times New Roman" w:hAnsi="Times New Roman"/>
          <w:color w:val="000000"/>
          <w:sz w:val="24"/>
        </w:rPr>
        <w:t>https</w:t>
      </w:r>
      <w:r w:rsidRPr="00470B9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resh</w:t>
      </w:r>
      <w:proofErr w:type="spellEnd"/>
      <w:r w:rsidRPr="00470B9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470B9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470B91">
        <w:rPr>
          <w:rFonts w:ascii="Times New Roman" w:eastAsia="Times New Roman" w:hAnsi="Times New Roman"/>
          <w:color w:val="000000"/>
          <w:sz w:val="24"/>
          <w:lang w:val="ru-RU"/>
        </w:rPr>
        <w:t xml:space="preserve">/ </w:t>
      </w:r>
      <w:r w:rsidRPr="00470B91">
        <w:rPr>
          <w:lang w:val="ru-RU"/>
        </w:rPr>
        <w:br/>
      </w:r>
      <w:r>
        <w:rPr>
          <w:rFonts w:ascii="Times New Roman" w:eastAsia="Times New Roman" w:hAnsi="Times New Roman"/>
          <w:color w:val="000000"/>
          <w:sz w:val="24"/>
        </w:rPr>
        <w:t>https</w:t>
      </w:r>
      <w:r w:rsidRPr="00470B9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multiurok</w:t>
      </w:r>
      <w:proofErr w:type="spellEnd"/>
      <w:r w:rsidRPr="00470B9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470B91">
        <w:rPr>
          <w:rFonts w:ascii="Times New Roman" w:eastAsia="Times New Roman" w:hAnsi="Times New Roman"/>
          <w:color w:val="000000"/>
          <w:sz w:val="24"/>
          <w:lang w:val="ru-RU"/>
        </w:rPr>
        <w:t xml:space="preserve">/ </w:t>
      </w:r>
      <w:r w:rsidRPr="00470B91">
        <w:rPr>
          <w:lang w:val="ru-RU"/>
        </w:rPr>
        <w:br/>
      </w:r>
      <w:r>
        <w:rPr>
          <w:rFonts w:ascii="Times New Roman" w:eastAsia="Times New Roman" w:hAnsi="Times New Roman"/>
          <w:color w:val="000000"/>
          <w:sz w:val="24"/>
        </w:rPr>
        <w:t>https</w:t>
      </w:r>
      <w:r w:rsidRPr="00470B9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sferum</w:t>
      </w:r>
      <w:proofErr w:type="spellEnd"/>
      <w:r w:rsidRPr="00470B91">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470B91">
        <w:rPr>
          <w:rFonts w:ascii="Times New Roman" w:eastAsia="Times New Roman" w:hAnsi="Times New Roman"/>
          <w:color w:val="000000"/>
          <w:sz w:val="24"/>
          <w:lang w:val="ru-RU"/>
        </w:rPr>
        <w:t>/?</w:t>
      </w:r>
      <w:r>
        <w:rPr>
          <w:rFonts w:ascii="Times New Roman" w:eastAsia="Times New Roman" w:hAnsi="Times New Roman"/>
          <w:color w:val="000000"/>
          <w:sz w:val="24"/>
        </w:rPr>
        <w:t>p</w:t>
      </w:r>
      <w:r w:rsidRPr="00470B91">
        <w:rPr>
          <w:rFonts w:ascii="Times New Roman" w:eastAsia="Times New Roman" w:hAnsi="Times New Roman"/>
          <w:color w:val="000000"/>
          <w:sz w:val="24"/>
          <w:lang w:val="ru-RU"/>
        </w:rPr>
        <w:t>=</w:t>
      </w:r>
      <w:r>
        <w:rPr>
          <w:rFonts w:ascii="Times New Roman" w:eastAsia="Times New Roman" w:hAnsi="Times New Roman"/>
          <w:color w:val="000000"/>
          <w:sz w:val="24"/>
        </w:rPr>
        <w:t>start</w:t>
      </w:r>
      <w:r w:rsidRPr="00470B91">
        <w:rPr>
          <w:rFonts w:ascii="Times New Roman" w:eastAsia="Times New Roman" w:hAnsi="Times New Roman"/>
          <w:color w:val="000000"/>
          <w:sz w:val="24"/>
          <w:lang w:val="ru-RU"/>
        </w:rPr>
        <w:t xml:space="preserve"> </w:t>
      </w:r>
      <w:r w:rsidRPr="00470B91">
        <w:rPr>
          <w:lang w:val="ru-RU"/>
        </w:rPr>
        <w:br/>
      </w:r>
      <w:r>
        <w:rPr>
          <w:rFonts w:ascii="Times New Roman" w:eastAsia="Times New Roman" w:hAnsi="Times New Roman"/>
          <w:color w:val="000000"/>
          <w:sz w:val="24"/>
        </w:rPr>
        <w:t>https</w:t>
      </w:r>
      <w:r w:rsidRPr="00470B91">
        <w:rPr>
          <w:rFonts w:ascii="Times New Roman" w:eastAsia="Times New Roman" w:hAnsi="Times New Roman"/>
          <w:color w:val="000000"/>
          <w:sz w:val="24"/>
          <w:lang w:val="ru-RU"/>
        </w:rPr>
        <w:t>://</w:t>
      </w:r>
      <w:r>
        <w:rPr>
          <w:rFonts w:ascii="Times New Roman" w:eastAsia="Times New Roman" w:hAnsi="Times New Roman"/>
          <w:color w:val="000000"/>
          <w:sz w:val="24"/>
        </w:rPr>
        <w:t>zoom</w:t>
      </w:r>
      <w:r w:rsidRPr="00470B91">
        <w:rPr>
          <w:rFonts w:ascii="Times New Roman" w:eastAsia="Times New Roman" w:hAnsi="Times New Roman"/>
          <w:color w:val="000000"/>
          <w:sz w:val="24"/>
          <w:lang w:val="ru-RU"/>
        </w:rPr>
        <w:t>.</w:t>
      </w:r>
      <w:r>
        <w:rPr>
          <w:rFonts w:ascii="Times New Roman" w:eastAsia="Times New Roman" w:hAnsi="Times New Roman"/>
          <w:color w:val="000000"/>
          <w:sz w:val="24"/>
        </w:rPr>
        <w:t>us</w:t>
      </w:r>
      <w:r w:rsidRPr="00470B91">
        <w:rPr>
          <w:rFonts w:ascii="Times New Roman" w:eastAsia="Times New Roman" w:hAnsi="Times New Roman"/>
          <w:color w:val="000000"/>
          <w:sz w:val="24"/>
          <w:lang w:val="ru-RU"/>
        </w:rPr>
        <w:t>/</w:t>
      </w:r>
    </w:p>
    <w:p w14:paraId="4432ADB1" w14:textId="77777777" w:rsidR="0044637E" w:rsidRPr="00470B91" w:rsidRDefault="0044637E">
      <w:pPr>
        <w:rPr>
          <w:lang w:val="ru-RU"/>
        </w:rPr>
        <w:sectPr w:rsidR="0044637E" w:rsidRPr="00470B91">
          <w:pgSz w:w="11900" w:h="16840"/>
          <w:pgMar w:top="298" w:right="650" w:bottom="1440" w:left="666" w:header="720" w:footer="720" w:gutter="0"/>
          <w:cols w:space="720" w:equalWidth="0">
            <w:col w:w="10584" w:space="0"/>
          </w:cols>
          <w:docGrid w:linePitch="360"/>
        </w:sectPr>
      </w:pPr>
    </w:p>
    <w:p w14:paraId="673E25F5" w14:textId="77777777" w:rsidR="0044637E" w:rsidRPr="00470B91" w:rsidRDefault="0044637E">
      <w:pPr>
        <w:autoSpaceDE w:val="0"/>
        <w:autoSpaceDN w:val="0"/>
        <w:spacing w:after="78" w:line="220" w:lineRule="exact"/>
        <w:rPr>
          <w:lang w:val="ru-RU"/>
        </w:rPr>
      </w:pPr>
    </w:p>
    <w:p w14:paraId="56430CDB" w14:textId="77777777" w:rsidR="0044637E" w:rsidRPr="00470B91" w:rsidRDefault="00470B91">
      <w:pPr>
        <w:autoSpaceDE w:val="0"/>
        <w:autoSpaceDN w:val="0"/>
        <w:spacing w:after="0" w:line="230" w:lineRule="auto"/>
        <w:rPr>
          <w:lang w:val="ru-RU"/>
        </w:rPr>
      </w:pPr>
      <w:r w:rsidRPr="00470B91">
        <w:rPr>
          <w:rFonts w:ascii="Times New Roman" w:eastAsia="Times New Roman" w:hAnsi="Times New Roman"/>
          <w:b/>
          <w:color w:val="000000"/>
          <w:sz w:val="24"/>
          <w:lang w:val="ru-RU"/>
        </w:rPr>
        <w:t>МАТЕРИАЛЬНО-ТЕХНИЧЕСКОЕ ОБЕСПЕЧЕНИЕ ОБРАЗОВАТЕЛЬНОГО ПРОЦЕССА</w:t>
      </w:r>
    </w:p>
    <w:p w14:paraId="65511A21" w14:textId="77777777" w:rsidR="0044637E" w:rsidRPr="00470B91" w:rsidRDefault="00470B91">
      <w:pPr>
        <w:autoSpaceDE w:val="0"/>
        <w:autoSpaceDN w:val="0"/>
        <w:spacing w:before="346" w:after="0" w:line="230" w:lineRule="auto"/>
        <w:rPr>
          <w:lang w:val="ru-RU"/>
        </w:rPr>
      </w:pPr>
      <w:r w:rsidRPr="00470B91">
        <w:rPr>
          <w:rFonts w:ascii="Times New Roman" w:eastAsia="Times New Roman" w:hAnsi="Times New Roman"/>
          <w:b/>
          <w:color w:val="000000"/>
          <w:sz w:val="24"/>
          <w:lang w:val="ru-RU"/>
        </w:rPr>
        <w:t>УЧЕБНОЕ ОБОРУДОВАНИЕ</w:t>
      </w:r>
    </w:p>
    <w:p w14:paraId="73644564" w14:textId="77777777" w:rsidR="0044637E" w:rsidRPr="00470B91" w:rsidRDefault="00470B91">
      <w:pPr>
        <w:autoSpaceDE w:val="0"/>
        <w:autoSpaceDN w:val="0"/>
        <w:spacing w:before="166" w:after="0" w:line="281" w:lineRule="auto"/>
        <w:ind w:right="576"/>
        <w:rPr>
          <w:lang w:val="ru-RU"/>
        </w:rPr>
      </w:pPr>
      <w:r w:rsidRPr="00470B91">
        <w:rPr>
          <w:rFonts w:ascii="Times New Roman" w:eastAsia="Times New Roman" w:hAnsi="Times New Roman"/>
          <w:color w:val="000000"/>
          <w:sz w:val="24"/>
          <w:lang w:val="ru-RU"/>
        </w:rPr>
        <w:t xml:space="preserve">№ Наименование объектов и средств материально-технического обеспечения Количество 1, Основная литература для учителя Д </w:t>
      </w:r>
      <w:r w:rsidRPr="00470B91">
        <w:rPr>
          <w:lang w:val="ru-RU"/>
        </w:rPr>
        <w:br/>
      </w:r>
      <w:r w:rsidRPr="00470B91">
        <w:rPr>
          <w:rFonts w:ascii="Times New Roman" w:eastAsia="Times New Roman" w:hAnsi="Times New Roman"/>
          <w:color w:val="000000"/>
          <w:sz w:val="24"/>
          <w:lang w:val="ru-RU"/>
        </w:rPr>
        <w:t xml:space="preserve">1.1. Стандарт начального общего образования по физической культуре Д </w:t>
      </w:r>
      <w:r w:rsidRPr="00470B91">
        <w:rPr>
          <w:lang w:val="ru-RU"/>
        </w:rPr>
        <w:br/>
      </w:r>
      <w:r w:rsidRPr="00470B91">
        <w:rPr>
          <w:rFonts w:ascii="Times New Roman" w:eastAsia="Times New Roman" w:hAnsi="Times New Roman"/>
          <w:color w:val="000000"/>
          <w:sz w:val="24"/>
          <w:lang w:val="ru-RU"/>
        </w:rPr>
        <w:t xml:space="preserve">1.2. Лях В.И., </w:t>
      </w:r>
      <w:proofErr w:type="spellStart"/>
      <w:r w:rsidRPr="00470B91">
        <w:rPr>
          <w:rFonts w:ascii="Times New Roman" w:eastAsia="Times New Roman" w:hAnsi="Times New Roman"/>
          <w:color w:val="000000"/>
          <w:sz w:val="24"/>
          <w:lang w:val="ru-RU"/>
        </w:rPr>
        <w:t>Зданевич</w:t>
      </w:r>
      <w:proofErr w:type="spellEnd"/>
      <w:r w:rsidRPr="00470B91">
        <w:rPr>
          <w:rFonts w:ascii="Times New Roman" w:eastAsia="Times New Roman" w:hAnsi="Times New Roman"/>
          <w:color w:val="000000"/>
          <w:sz w:val="24"/>
          <w:lang w:val="ru-RU"/>
        </w:rPr>
        <w:t xml:space="preserve"> А.А. Комплексная программа физического воспитания учащихся 1–11-х классов. – М.: Просвещение, 2008. Д </w:t>
      </w:r>
      <w:r w:rsidRPr="00470B91">
        <w:rPr>
          <w:lang w:val="ru-RU"/>
        </w:rPr>
        <w:br/>
      </w:r>
      <w:r w:rsidRPr="00470B91">
        <w:rPr>
          <w:rFonts w:ascii="Times New Roman" w:eastAsia="Times New Roman" w:hAnsi="Times New Roman"/>
          <w:color w:val="000000"/>
          <w:sz w:val="24"/>
          <w:lang w:val="ru-RU"/>
        </w:rPr>
        <w:t>1.3. Лях В.И. Мой друг – физкультура. Учебник для учащихся 1-4 классов начальной школы.</w:t>
      </w:r>
    </w:p>
    <w:p w14:paraId="68C712A0" w14:textId="77777777" w:rsidR="0044637E" w:rsidRPr="00470B91" w:rsidRDefault="00470B91">
      <w:pPr>
        <w:autoSpaceDE w:val="0"/>
        <w:autoSpaceDN w:val="0"/>
        <w:spacing w:before="70" w:after="0" w:line="290" w:lineRule="auto"/>
        <w:ind w:right="288"/>
        <w:rPr>
          <w:lang w:val="ru-RU"/>
        </w:rPr>
      </w:pPr>
      <w:proofErr w:type="spellStart"/>
      <w:proofErr w:type="gramStart"/>
      <w:r w:rsidRPr="00470B91">
        <w:rPr>
          <w:rFonts w:ascii="Times New Roman" w:eastAsia="Times New Roman" w:hAnsi="Times New Roman"/>
          <w:color w:val="000000"/>
          <w:sz w:val="24"/>
          <w:lang w:val="ru-RU"/>
        </w:rPr>
        <w:t>Москва«</w:t>
      </w:r>
      <w:proofErr w:type="gramEnd"/>
      <w:r w:rsidRPr="00470B91">
        <w:rPr>
          <w:rFonts w:ascii="Times New Roman" w:eastAsia="Times New Roman" w:hAnsi="Times New Roman"/>
          <w:color w:val="000000"/>
          <w:sz w:val="24"/>
          <w:lang w:val="ru-RU"/>
        </w:rPr>
        <w:t>Просвещение</w:t>
      </w:r>
      <w:proofErr w:type="spellEnd"/>
      <w:r w:rsidRPr="00470B91">
        <w:rPr>
          <w:rFonts w:ascii="Times New Roman" w:eastAsia="Times New Roman" w:hAnsi="Times New Roman"/>
          <w:color w:val="000000"/>
          <w:sz w:val="24"/>
          <w:lang w:val="ru-RU"/>
        </w:rPr>
        <w:t xml:space="preserve">» 2006. Ф </w:t>
      </w:r>
      <w:r w:rsidRPr="00470B91">
        <w:rPr>
          <w:lang w:val="ru-RU"/>
        </w:rPr>
        <w:br/>
      </w:r>
      <w:r w:rsidRPr="00470B91">
        <w:rPr>
          <w:rFonts w:ascii="Times New Roman" w:eastAsia="Times New Roman" w:hAnsi="Times New Roman"/>
          <w:color w:val="000000"/>
          <w:sz w:val="24"/>
          <w:lang w:val="ru-RU"/>
        </w:rPr>
        <w:t xml:space="preserve">1.4. Рабочая программа по физической культуре Д </w:t>
      </w:r>
      <w:r w:rsidRPr="00470B91">
        <w:rPr>
          <w:lang w:val="ru-RU"/>
        </w:rPr>
        <w:br/>
      </w:r>
      <w:r w:rsidRPr="00470B91">
        <w:rPr>
          <w:rFonts w:ascii="Times New Roman" w:eastAsia="Times New Roman" w:hAnsi="Times New Roman"/>
          <w:color w:val="000000"/>
          <w:sz w:val="24"/>
          <w:lang w:val="ru-RU"/>
        </w:rPr>
        <w:t xml:space="preserve">2. Дополнительная литература для учителя </w:t>
      </w:r>
      <w:r w:rsidRPr="00470B91">
        <w:rPr>
          <w:lang w:val="ru-RU"/>
        </w:rPr>
        <w:br/>
      </w:r>
      <w:r w:rsidRPr="00470B91">
        <w:rPr>
          <w:rFonts w:ascii="Times New Roman" w:eastAsia="Times New Roman" w:hAnsi="Times New Roman"/>
          <w:color w:val="000000"/>
          <w:sz w:val="24"/>
          <w:lang w:val="ru-RU"/>
        </w:rPr>
        <w:t xml:space="preserve">Дидактические материалы по основным разделам и темам учебного предмета «физическая </w:t>
      </w:r>
      <w:proofErr w:type="spellStart"/>
      <w:r w:rsidRPr="00470B91">
        <w:rPr>
          <w:rFonts w:ascii="Times New Roman" w:eastAsia="Times New Roman" w:hAnsi="Times New Roman"/>
          <w:color w:val="000000"/>
          <w:sz w:val="24"/>
          <w:lang w:val="ru-RU"/>
        </w:rPr>
        <w:t>культура»Ф</w:t>
      </w:r>
      <w:proofErr w:type="spellEnd"/>
      <w:r w:rsidRPr="00470B91">
        <w:rPr>
          <w:rFonts w:ascii="Times New Roman" w:eastAsia="Times New Roman" w:hAnsi="Times New Roman"/>
          <w:color w:val="000000"/>
          <w:sz w:val="24"/>
          <w:lang w:val="ru-RU"/>
        </w:rPr>
        <w:t xml:space="preserve"> </w:t>
      </w:r>
      <w:r w:rsidRPr="00470B91">
        <w:rPr>
          <w:lang w:val="ru-RU"/>
        </w:rPr>
        <w:br/>
      </w:r>
      <w:r w:rsidRPr="00470B91">
        <w:rPr>
          <w:rFonts w:ascii="Times New Roman" w:eastAsia="Times New Roman" w:hAnsi="Times New Roman"/>
          <w:color w:val="000000"/>
          <w:sz w:val="24"/>
          <w:lang w:val="ru-RU"/>
        </w:rPr>
        <w:t xml:space="preserve">3. Дополнительная литература для обучающихся </w:t>
      </w:r>
      <w:r w:rsidRPr="00470B91">
        <w:rPr>
          <w:lang w:val="ru-RU"/>
        </w:rPr>
        <w:br/>
      </w:r>
      <w:r w:rsidRPr="00470B91">
        <w:rPr>
          <w:rFonts w:ascii="Times New Roman" w:eastAsia="Times New Roman" w:hAnsi="Times New Roman"/>
          <w:color w:val="000000"/>
          <w:sz w:val="24"/>
          <w:lang w:val="ru-RU"/>
        </w:rPr>
        <w:t xml:space="preserve">3.1. Научно-популярная и художественная литература по физической культуре, спорту, </w:t>
      </w:r>
      <w:r w:rsidRPr="00470B91">
        <w:rPr>
          <w:lang w:val="ru-RU"/>
        </w:rPr>
        <w:br/>
      </w:r>
      <w:r w:rsidRPr="00470B91">
        <w:rPr>
          <w:rFonts w:ascii="Times New Roman" w:eastAsia="Times New Roman" w:hAnsi="Times New Roman"/>
          <w:color w:val="000000"/>
          <w:sz w:val="24"/>
          <w:lang w:val="ru-RU"/>
        </w:rPr>
        <w:t xml:space="preserve">олимпийскому движению. Д </w:t>
      </w:r>
      <w:r w:rsidRPr="00470B91">
        <w:rPr>
          <w:lang w:val="ru-RU"/>
        </w:rPr>
        <w:br/>
      </w:r>
      <w:r w:rsidRPr="00470B91">
        <w:rPr>
          <w:rFonts w:ascii="Times New Roman" w:eastAsia="Times New Roman" w:hAnsi="Times New Roman"/>
          <w:color w:val="000000"/>
          <w:sz w:val="24"/>
          <w:lang w:val="ru-RU"/>
        </w:rPr>
        <w:t xml:space="preserve">4. Технические средства обучения </w:t>
      </w:r>
      <w:r w:rsidRPr="00470B91">
        <w:rPr>
          <w:lang w:val="ru-RU"/>
        </w:rPr>
        <w:br/>
      </w:r>
      <w:r w:rsidRPr="00470B91">
        <w:rPr>
          <w:rFonts w:ascii="Times New Roman" w:eastAsia="Times New Roman" w:hAnsi="Times New Roman"/>
          <w:color w:val="000000"/>
          <w:sz w:val="24"/>
          <w:lang w:val="ru-RU"/>
        </w:rPr>
        <w:t xml:space="preserve">4.1. Музыкальный центр Д </w:t>
      </w:r>
      <w:r w:rsidRPr="00470B91">
        <w:rPr>
          <w:lang w:val="ru-RU"/>
        </w:rPr>
        <w:br/>
      </w:r>
      <w:r w:rsidRPr="00470B91">
        <w:rPr>
          <w:rFonts w:ascii="Times New Roman" w:eastAsia="Times New Roman" w:hAnsi="Times New Roman"/>
          <w:color w:val="000000"/>
          <w:sz w:val="24"/>
          <w:lang w:val="ru-RU"/>
        </w:rPr>
        <w:t xml:space="preserve">4.2. Аудиозаписи Д </w:t>
      </w:r>
      <w:r w:rsidRPr="00470B91">
        <w:rPr>
          <w:lang w:val="ru-RU"/>
        </w:rPr>
        <w:br/>
      </w:r>
      <w:r w:rsidRPr="00470B91">
        <w:rPr>
          <w:rFonts w:ascii="Times New Roman" w:eastAsia="Times New Roman" w:hAnsi="Times New Roman"/>
          <w:color w:val="000000"/>
          <w:sz w:val="24"/>
          <w:lang w:val="ru-RU"/>
        </w:rPr>
        <w:t xml:space="preserve">5. Учебно-практическое оборудование П </w:t>
      </w:r>
      <w:r w:rsidRPr="00470B91">
        <w:rPr>
          <w:lang w:val="ru-RU"/>
        </w:rPr>
        <w:br/>
      </w:r>
      <w:r w:rsidRPr="00470B91">
        <w:rPr>
          <w:rFonts w:ascii="Times New Roman" w:eastAsia="Times New Roman" w:hAnsi="Times New Roman"/>
          <w:color w:val="000000"/>
          <w:sz w:val="24"/>
          <w:lang w:val="ru-RU"/>
        </w:rPr>
        <w:t xml:space="preserve">5.1. Бревно гимнастическое напольное П </w:t>
      </w:r>
      <w:r w:rsidRPr="00470B91">
        <w:rPr>
          <w:lang w:val="ru-RU"/>
        </w:rPr>
        <w:br/>
      </w:r>
      <w:r w:rsidRPr="00470B91">
        <w:rPr>
          <w:rFonts w:ascii="Times New Roman" w:eastAsia="Times New Roman" w:hAnsi="Times New Roman"/>
          <w:color w:val="000000"/>
          <w:sz w:val="24"/>
          <w:lang w:val="ru-RU"/>
        </w:rPr>
        <w:t xml:space="preserve">5.2. Козел гимнастический П </w:t>
      </w:r>
      <w:r w:rsidRPr="00470B91">
        <w:rPr>
          <w:lang w:val="ru-RU"/>
        </w:rPr>
        <w:br/>
      </w:r>
      <w:r w:rsidRPr="00470B91">
        <w:rPr>
          <w:rFonts w:ascii="Times New Roman" w:eastAsia="Times New Roman" w:hAnsi="Times New Roman"/>
          <w:color w:val="000000"/>
          <w:sz w:val="24"/>
          <w:lang w:val="ru-RU"/>
        </w:rPr>
        <w:t xml:space="preserve">5.3. Конь гимнастический П </w:t>
      </w:r>
      <w:r w:rsidRPr="00470B91">
        <w:rPr>
          <w:lang w:val="ru-RU"/>
        </w:rPr>
        <w:br/>
      </w:r>
      <w:r w:rsidRPr="00470B91">
        <w:rPr>
          <w:rFonts w:ascii="Times New Roman" w:eastAsia="Times New Roman" w:hAnsi="Times New Roman"/>
          <w:color w:val="000000"/>
          <w:sz w:val="24"/>
          <w:lang w:val="ru-RU"/>
        </w:rPr>
        <w:t xml:space="preserve">5.4. Канат для лазанья П </w:t>
      </w:r>
      <w:r w:rsidRPr="00470B91">
        <w:rPr>
          <w:lang w:val="ru-RU"/>
        </w:rPr>
        <w:br/>
      </w:r>
      <w:r w:rsidRPr="00470B91">
        <w:rPr>
          <w:rFonts w:ascii="Times New Roman" w:eastAsia="Times New Roman" w:hAnsi="Times New Roman"/>
          <w:color w:val="000000"/>
          <w:sz w:val="24"/>
          <w:lang w:val="ru-RU"/>
        </w:rPr>
        <w:t xml:space="preserve">5.5. Перекладина гимнастическая (пристеночная) П </w:t>
      </w:r>
      <w:r w:rsidRPr="00470B91">
        <w:rPr>
          <w:lang w:val="ru-RU"/>
        </w:rPr>
        <w:br/>
      </w:r>
      <w:r w:rsidRPr="00470B91">
        <w:rPr>
          <w:rFonts w:ascii="Times New Roman" w:eastAsia="Times New Roman" w:hAnsi="Times New Roman"/>
          <w:color w:val="000000"/>
          <w:sz w:val="24"/>
          <w:lang w:val="ru-RU"/>
        </w:rPr>
        <w:t xml:space="preserve">5.6. Стенка гимнастическая П </w:t>
      </w:r>
      <w:r w:rsidRPr="00470B91">
        <w:rPr>
          <w:lang w:val="ru-RU"/>
        </w:rPr>
        <w:br/>
      </w:r>
      <w:r w:rsidRPr="00470B91">
        <w:rPr>
          <w:rFonts w:ascii="Times New Roman" w:eastAsia="Times New Roman" w:hAnsi="Times New Roman"/>
          <w:color w:val="000000"/>
          <w:sz w:val="24"/>
          <w:lang w:val="ru-RU"/>
        </w:rPr>
        <w:t xml:space="preserve">5.7. Скамейка гимнастическая жесткая (длиной 4 м) П </w:t>
      </w:r>
      <w:r w:rsidRPr="00470B91">
        <w:rPr>
          <w:lang w:val="ru-RU"/>
        </w:rPr>
        <w:br/>
      </w:r>
      <w:r w:rsidRPr="00470B91">
        <w:rPr>
          <w:rFonts w:ascii="Times New Roman" w:eastAsia="Times New Roman" w:hAnsi="Times New Roman"/>
          <w:color w:val="000000"/>
          <w:sz w:val="24"/>
          <w:lang w:val="ru-RU"/>
        </w:rPr>
        <w:t xml:space="preserve">5.8. Комплект навесного оборудования (перекладина, мишени для метания, тренировочные баскетбольные щиты) П </w:t>
      </w:r>
      <w:r w:rsidRPr="00470B91">
        <w:rPr>
          <w:lang w:val="ru-RU"/>
        </w:rPr>
        <w:br/>
      </w:r>
      <w:r w:rsidRPr="00470B91">
        <w:rPr>
          <w:rFonts w:ascii="Times New Roman" w:eastAsia="Times New Roman" w:hAnsi="Times New Roman"/>
          <w:color w:val="000000"/>
          <w:sz w:val="24"/>
          <w:lang w:val="ru-RU"/>
        </w:rPr>
        <w:t xml:space="preserve">5.9. Мячи: набивные весом 1 кг, малый мяч(мягкий), баскетбольные, волейбольные, футбольные К 5.10. Палка гимнастическая К </w:t>
      </w:r>
      <w:r w:rsidRPr="00470B91">
        <w:rPr>
          <w:lang w:val="ru-RU"/>
        </w:rPr>
        <w:br/>
      </w:r>
      <w:r w:rsidRPr="00470B91">
        <w:rPr>
          <w:rFonts w:ascii="Times New Roman" w:eastAsia="Times New Roman" w:hAnsi="Times New Roman"/>
          <w:color w:val="000000"/>
          <w:sz w:val="24"/>
          <w:lang w:val="ru-RU"/>
        </w:rPr>
        <w:t xml:space="preserve">5.11. Скакалка детская К </w:t>
      </w:r>
      <w:r w:rsidRPr="00470B91">
        <w:rPr>
          <w:lang w:val="ru-RU"/>
        </w:rPr>
        <w:br/>
      </w:r>
      <w:r w:rsidRPr="00470B91">
        <w:rPr>
          <w:rFonts w:ascii="Times New Roman" w:eastAsia="Times New Roman" w:hAnsi="Times New Roman"/>
          <w:color w:val="000000"/>
          <w:sz w:val="24"/>
          <w:lang w:val="ru-RU"/>
        </w:rPr>
        <w:t xml:space="preserve">5.12. Мат гимнастический П </w:t>
      </w:r>
      <w:r w:rsidRPr="00470B91">
        <w:rPr>
          <w:lang w:val="ru-RU"/>
        </w:rPr>
        <w:br/>
      </w:r>
      <w:r w:rsidRPr="00470B91">
        <w:rPr>
          <w:rFonts w:ascii="Times New Roman" w:eastAsia="Times New Roman" w:hAnsi="Times New Roman"/>
          <w:color w:val="000000"/>
          <w:sz w:val="24"/>
          <w:lang w:val="ru-RU"/>
        </w:rPr>
        <w:t xml:space="preserve">5.13. Гимнастический подкидной мостик Д </w:t>
      </w:r>
      <w:r w:rsidRPr="00470B91">
        <w:rPr>
          <w:lang w:val="ru-RU"/>
        </w:rPr>
        <w:br/>
      </w:r>
      <w:r w:rsidRPr="00470B91">
        <w:rPr>
          <w:rFonts w:ascii="Times New Roman" w:eastAsia="Times New Roman" w:hAnsi="Times New Roman"/>
          <w:color w:val="000000"/>
          <w:sz w:val="24"/>
          <w:lang w:val="ru-RU"/>
        </w:rPr>
        <w:t xml:space="preserve">5.14. Кегли К </w:t>
      </w:r>
      <w:r w:rsidRPr="00470B91">
        <w:rPr>
          <w:lang w:val="ru-RU"/>
        </w:rPr>
        <w:br/>
      </w:r>
      <w:r w:rsidRPr="00470B91">
        <w:rPr>
          <w:rFonts w:ascii="Times New Roman" w:eastAsia="Times New Roman" w:hAnsi="Times New Roman"/>
          <w:color w:val="000000"/>
          <w:sz w:val="24"/>
          <w:lang w:val="ru-RU"/>
        </w:rPr>
        <w:t xml:space="preserve">5.15. Обруч пластиковый детский К </w:t>
      </w:r>
      <w:r w:rsidRPr="00470B91">
        <w:rPr>
          <w:lang w:val="ru-RU"/>
        </w:rPr>
        <w:br/>
      </w:r>
      <w:r w:rsidRPr="00470B91">
        <w:rPr>
          <w:rFonts w:ascii="Times New Roman" w:eastAsia="Times New Roman" w:hAnsi="Times New Roman"/>
          <w:color w:val="000000"/>
          <w:sz w:val="24"/>
          <w:lang w:val="ru-RU"/>
        </w:rPr>
        <w:t xml:space="preserve">5.16. Планка для прыжков в высоту Д </w:t>
      </w:r>
      <w:r w:rsidRPr="00470B91">
        <w:rPr>
          <w:lang w:val="ru-RU"/>
        </w:rPr>
        <w:br/>
      </w:r>
      <w:r w:rsidRPr="00470B91">
        <w:rPr>
          <w:rFonts w:ascii="Times New Roman" w:eastAsia="Times New Roman" w:hAnsi="Times New Roman"/>
          <w:color w:val="000000"/>
          <w:sz w:val="24"/>
          <w:lang w:val="ru-RU"/>
        </w:rPr>
        <w:t xml:space="preserve">5.17. Стойка для прыжков в высоту Д </w:t>
      </w:r>
      <w:r w:rsidRPr="00470B91">
        <w:rPr>
          <w:lang w:val="ru-RU"/>
        </w:rPr>
        <w:br/>
      </w:r>
      <w:r w:rsidRPr="00470B91">
        <w:rPr>
          <w:rFonts w:ascii="Times New Roman" w:eastAsia="Times New Roman" w:hAnsi="Times New Roman"/>
          <w:color w:val="000000"/>
          <w:sz w:val="24"/>
          <w:lang w:val="ru-RU"/>
        </w:rPr>
        <w:t xml:space="preserve">5.18. Лента финишная </w:t>
      </w:r>
      <w:r w:rsidRPr="00470B91">
        <w:rPr>
          <w:lang w:val="ru-RU"/>
        </w:rPr>
        <w:br/>
      </w:r>
      <w:r w:rsidRPr="00470B91">
        <w:rPr>
          <w:rFonts w:ascii="Times New Roman" w:eastAsia="Times New Roman" w:hAnsi="Times New Roman"/>
          <w:color w:val="000000"/>
          <w:sz w:val="24"/>
          <w:lang w:val="ru-RU"/>
        </w:rPr>
        <w:t xml:space="preserve">5.19. Рулетка измерительная К </w:t>
      </w:r>
      <w:r w:rsidRPr="00470B91">
        <w:rPr>
          <w:lang w:val="ru-RU"/>
        </w:rPr>
        <w:br/>
      </w:r>
      <w:r w:rsidRPr="00470B91">
        <w:rPr>
          <w:rFonts w:ascii="Times New Roman" w:eastAsia="Times New Roman" w:hAnsi="Times New Roman"/>
          <w:color w:val="000000"/>
          <w:sz w:val="24"/>
          <w:lang w:val="ru-RU"/>
        </w:rPr>
        <w:t xml:space="preserve">5.20. Лыжи (с креплениями и палками) П </w:t>
      </w:r>
      <w:r w:rsidRPr="00470B91">
        <w:rPr>
          <w:lang w:val="ru-RU"/>
        </w:rPr>
        <w:br/>
      </w:r>
      <w:r w:rsidRPr="00470B91">
        <w:rPr>
          <w:rFonts w:ascii="Times New Roman" w:eastAsia="Times New Roman" w:hAnsi="Times New Roman"/>
          <w:color w:val="000000"/>
          <w:sz w:val="24"/>
          <w:lang w:val="ru-RU"/>
        </w:rPr>
        <w:t xml:space="preserve">5.21. Щит баскетбольный тренировочный Д </w:t>
      </w:r>
      <w:r w:rsidRPr="00470B91">
        <w:rPr>
          <w:lang w:val="ru-RU"/>
        </w:rPr>
        <w:br/>
      </w:r>
      <w:r w:rsidRPr="00470B91">
        <w:rPr>
          <w:rFonts w:ascii="Times New Roman" w:eastAsia="Times New Roman" w:hAnsi="Times New Roman"/>
          <w:color w:val="000000"/>
          <w:sz w:val="24"/>
          <w:lang w:val="ru-RU"/>
        </w:rPr>
        <w:t xml:space="preserve">5.22. Сетка для переноски и хранения мячей П </w:t>
      </w:r>
      <w:r w:rsidRPr="00470B91">
        <w:rPr>
          <w:lang w:val="ru-RU"/>
        </w:rPr>
        <w:br/>
      </w:r>
      <w:r w:rsidRPr="00470B91">
        <w:rPr>
          <w:rFonts w:ascii="Times New Roman" w:eastAsia="Times New Roman" w:hAnsi="Times New Roman"/>
          <w:color w:val="000000"/>
          <w:sz w:val="24"/>
          <w:lang w:val="ru-RU"/>
        </w:rPr>
        <w:t xml:space="preserve">5.23. Сетка волейбольная Д </w:t>
      </w:r>
      <w:r w:rsidRPr="00470B91">
        <w:rPr>
          <w:lang w:val="ru-RU"/>
        </w:rPr>
        <w:br/>
      </w:r>
      <w:r w:rsidRPr="00470B91">
        <w:rPr>
          <w:rFonts w:ascii="Times New Roman" w:eastAsia="Times New Roman" w:hAnsi="Times New Roman"/>
          <w:color w:val="000000"/>
          <w:sz w:val="24"/>
          <w:lang w:val="ru-RU"/>
        </w:rPr>
        <w:t>5.24. Аптечка Д</w:t>
      </w:r>
    </w:p>
    <w:p w14:paraId="3822635C" w14:textId="77777777" w:rsidR="0044637E" w:rsidRPr="00470B91" w:rsidRDefault="0044637E">
      <w:pPr>
        <w:rPr>
          <w:lang w:val="ru-RU"/>
        </w:rPr>
        <w:sectPr w:rsidR="0044637E" w:rsidRPr="00470B91">
          <w:pgSz w:w="11900" w:h="16840"/>
          <w:pgMar w:top="298" w:right="650" w:bottom="410" w:left="666" w:header="720" w:footer="720" w:gutter="0"/>
          <w:cols w:space="720" w:equalWidth="0">
            <w:col w:w="10584" w:space="0"/>
          </w:cols>
          <w:docGrid w:linePitch="360"/>
        </w:sectPr>
      </w:pPr>
    </w:p>
    <w:p w14:paraId="1A4A9518" w14:textId="77777777" w:rsidR="0044637E" w:rsidRPr="00470B91" w:rsidRDefault="0044637E">
      <w:pPr>
        <w:autoSpaceDE w:val="0"/>
        <w:autoSpaceDN w:val="0"/>
        <w:spacing w:after="174" w:line="220" w:lineRule="exact"/>
        <w:rPr>
          <w:lang w:val="ru-RU"/>
        </w:rPr>
      </w:pPr>
    </w:p>
    <w:p w14:paraId="3A4676F0" w14:textId="77777777" w:rsidR="0044637E" w:rsidRPr="00470B91" w:rsidRDefault="00470B91">
      <w:pPr>
        <w:autoSpaceDE w:val="0"/>
        <w:autoSpaceDN w:val="0"/>
        <w:spacing w:after="0" w:line="230" w:lineRule="auto"/>
        <w:rPr>
          <w:lang w:val="ru-RU"/>
        </w:rPr>
      </w:pPr>
      <w:r w:rsidRPr="00470B91">
        <w:rPr>
          <w:rFonts w:ascii="Times New Roman" w:eastAsia="Times New Roman" w:hAnsi="Times New Roman"/>
          <w:b/>
          <w:color w:val="000000"/>
          <w:sz w:val="24"/>
          <w:lang w:val="ru-RU"/>
        </w:rPr>
        <w:t>ОБОРУДОВАНИЕ ДЛЯ ПРОВЕДЕНИЯ ПРАКТИЧЕСКИХ РАБОТ</w:t>
      </w:r>
    </w:p>
    <w:p w14:paraId="3C4D9806" w14:textId="77777777" w:rsidR="0044637E" w:rsidRPr="00470B91" w:rsidRDefault="00470B91">
      <w:pPr>
        <w:autoSpaceDE w:val="0"/>
        <w:autoSpaceDN w:val="0"/>
        <w:spacing w:before="166" w:after="0" w:line="262" w:lineRule="auto"/>
        <w:ind w:right="576"/>
        <w:rPr>
          <w:lang w:val="ru-RU"/>
        </w:rPr>
      </w:pPr>
      <w:r w:rsidRPr="00470B91">
        <w:rPr>
          <w:rFonts w:ascii="Times New Roman" w:eastAsia="Times New Roman" w:hAnsi="Times New Roman"/>
          <w:color w:val="000000"/>
          <w:sz w:val="24"/>
          <w:lang w:val="ru-RU"/>
        </w:rPr>
        <w:t>К физкультурному оборудованию предъявляются педагогические, эстетические и гигиенические требования.</w:t>
      </w:r>
    </w:p>
    <w:p w14:paraId="07CDF8EC" w14:textId="77777777" w:rsidR="0044637E" w:rsidRPr="00470B91" w:rsidRDefault="00470B91">
      <w:pPr>
        <w:autoSpaceDE w:val="0"/>
        <w:autoSpaceDN w:val="0"/>
        <w:spacing w:before="70" w:after="0" w:line="271" w:lineRule="auto"/>
        <w:rPr>
          <w:lang w:val="ru-RU"/>
        </w:rPr>
      </w:pPr>
      <w:r w:rsidRPr="00470B91">
        <w:rPr>
          <w:rFonts w:ascii="Times New Roman" w:eastAsia="Times New Roman" w:hAnsi="Times New Roman"/>
          <w:color w:val="000000"/>
          <w:sz w:val="24"/>
          <w:lang w:val="ru-RU"/>
        </w:rPr>
        <w:t>Подбор оборудования определяется программными задачами физического воспитания детей. Размеры и масса инвентаря должны соответствовать возрастным особенностям младших школьников; его количество определяется из расчёта активного участия всех детей в процессе занятий.</w:t>
      </w:r>
    </w:p>
    <w:p w14:paraId="56AFF07D" w14:textId="662DE182" w:rsidR="0044637E" w:rsidRDefault="00470B91" w:rsidP="009724C7">
      <w:pPr>
        <w:autoSpaceDE w:val="0"/>
        <w:autoSpaceDN w:val="0"/>
        <w:spacing w:before="70" w:after="0" w:line="281" w:lineRule="auto"/>
        <w:sectPr w:rsidR="0044637E">
          <w:pgSz w:w="11900" w:h="16840"/>
          <w:pgMar w:top="394" w:right="684" w:bottom="1440" w:left="666" w:header="720" w:footer="720" w:gutter="0"/>
          <w:cols w:space="720" w:equalWidth="0">
            <w:col w:w="10550" w:space="0"/>
          </w:cols>
          <w:docGrid w:linePitch="360"/>
        </w:sectPr>
      </w:pPr>
      <w:r w:rsidRPr="00470B91">
        <w:rPr>
          <w:rFonts w:ascii="Times New Roman" w:eastAsia="Times New Roman" w:hAnsi="Times New Roman"/>
          <w:color w:val="000000"/>
          <w:sz w:val="24"/>
          <w:lang w:val="ru-RU"/>
        </w:rPr>
        <w:t xml:space="preserve">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закруглёнными углами. </w:t>
      </w:r>
      <w:proofErr w:type="spellStart"/>
      <w:r>
        <w:rPr>
          <w:rFonts w:ascii="Times New Roman" w:eastAsia="Times New Roman" w:hAnsi="Times New Roman"/>
          <w:color w:val="000000"/>
          <w:sz w:val="24"/>
        </w:rPr>
        <w:t>Качество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снарядов</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устойчивость</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прочность</w:t>
      </w:r>
      <w:proofErr w:type="spellEnd"/>
      <w:r>
        <w:rPr>
          <w:rFonts w:ascii="Times New Roman" w:eastAsia="Times New Roman" w:hAnsi="Times New Roman"/>
          <w:color w:val="000000"/>
          <w:sz w:val="24"/>
        </w:rPr>
        <w:t>, проверяется учителем перед уроком.</w:t>
      </w:r>
      <w:bookmarkStart w:id="0" w:name="_GoBack"/>
      <w:bookmarkEnd w:id="0"/>
    </w:p>
    <w:p w14:paraId="36A9BE22" w14:textId="77777777" w:rsidR="00470B91" w:rsidRDefault="00470B91"/>
    <w:sectPr w:rsidR="00470B91" w:rsidSect="00034616">
      <w:pgSz w:w="11900" w:h="16840"/>
      <w:pgMar w:top="1440" w:right="1440" w:bottom="1440" w:left="1440" w:header="720" w:footer="720" w:gutter="0"/>
      <w:cols w:space="720" w:equalWidth="0">
        <w:col w:w="10550"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auto"/>
    <w:pitch w:val="variable"/>
    <w:sig w:usb0="00000003" w:usb1="00000000" w:usb2="00000000" w:usb3="00000000" w:csb0="00000001" w:csb1="00000000"/>
  </w:font>
  <w:font w:name="DejaVu 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94EF7"/>
    <w:rsid w:val="00220148"/>
    <w:rsid w:val="002373CB"/>
    <w:rsid w:val="0029639D"/>
    <w:rsid w:val="00326F90"/>
    <w:rsid w:val="003E2FA7"/>
    <w:rsid w:val="00400201"/>
    <w:rsid w:val="0044637E"/>
    <w:rsid w:val="0044775D"/>
    <w:rsid w:val="00470B91"/>
    <w:rsid w:val="004A00E1"/>
    <w:rsid w:val="004F071F"/>
    <w:rsid w:val="0056213B"/>
    <w:rsid w:val="005F4485"/>
    <w:rsid w:val="00600242"/>
    <w:rsid w:val="006E233A"/>
    <w:rsid w:val="00754B5F"/>
    <w:rsid w:val="008B7D8F"/>
    <w:rsid w:val="009724C7"/>
    <w:rsid w:val="00A04AE1"/>
    <w:rsid w:val="00AA1D8D"/>
    <w:rsid w:val="00AA7586"/>
    <w:rsid w:val="00AC5714"/>
    <w:rsid w:val="00B47730"/>
    <w:rsid w:val="00B609CD"/>
    <w:rsid w:val="00BE7C2D"/>
    <w:rsid w:val="00C95695"/>
    <w:rsid w:val="00CA2590"/>
    <w:rsid w:val="00CB0664"/>
    <w:rsid w:val="00D44B8A"/>
    <w:rsid w:val="00D95072"/>
    <w:rsid w:val="00DC2166"/>
    <w:rsid w:val="00DC5528"/>
    <w:rsid w:val="00DD0356"/>
    <w:rsid w:val="00E011BA"/>
    <w:rsid w:val="00E44405"/>
    <w:rsid w:val="00F41A16"/>
    <w:rsid w:val="00F55AED"/>
    <w:rsid w:val="00F73C8A"/>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5F6084"/>
  <w14:defaultImageDpi w14:val="300"/>
  <w15:docId w15:val="{B70B2AED-EF33-4DC5-9BC4-92DC9FBC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6B904-A607-4127-B9A8-4DA71BF71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18</Pages>
  <Words>5004</Words>
  <Characters>28528</Characters>
  <Application>Microsoft Office Word</Application>
  <DocSecurity>0</DocSecurity>
  <Lines>237</Lines>
  <Paragraphs>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33466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Гусева ЕВ</cp:lastModifiedBy>
  <cp:revision>26</cp:revision>
  <dcterms:created xsi:type="dcterms:W3CDTF">2013-12-23T23:15:00Z</dcterms:created>
  <dcterms:modified xsi:type="dcterms:W3CDTF">2023-10-06T11:38:00Z</dcterms:modified>
  <cp:category/>
</cp:coreProperties>
</file>