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‌‌‌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0" w:name="65b361a0-fd89-4d7c-8efd-3a20bd0afbf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Общеобразовательное Учреждение</w:t>
      </w:r>
      <w:bookmarkEnd w:id="0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Средняя школа № 56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cBorders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________________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Моторнова М.Ю.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\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_______________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Моторнова М.Ю.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 ОУ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Озерова Т.Н.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01-14/365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Корчевцева Л.И.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2023 </w:t>
      </w:r>
      <w:r>
        <w:rPr>
          <w:rFonts w:ascii="Times New Roman" w:hAnsi="Times New Roman"/>
          <w:b/>
          <w:i w:val="false"/>
          <w:color w:val="000000"/>
          <w:sz w:val="28"/>
          <w:lang w:val="ru-RU"/>
        </w:rPr>
        <w:t>Ярославль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id="1" w:name="6d191c0f-7a0e-48a8-b80d-063d85de251e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1"/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ectPr>
          <w:type w:val="nextPage"/>
          <w:pgSz w:w="11906" w:h="16383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  <w:bookmarkStart w:id="2" w:name="block-121943811"/>
      <w:bookmarkStart w:id="3" w:name="block-12194381"/>
      <w:bookmarkEnd w:id="2"/>
      <w:bookmarkEnd w:id="3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id="4" w:name="_Toc118725584"/>
      <w:bookmarkEnd w:id="4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pStyle w:val="Normal"/>
        <w:spacing w:lineRule="exact" w:line="264" w:before="0" w:after="0"/>
        <w:ind w:left="120" w:hanging="0"/>
        <w:jc w:val="both"/>
        <w:rPr>
          <w:rFonts w:ascii="Times New Roman" w:hAnsi="Times New Roman"/>
          <w:b/>
          <w:b/>
          <w:i w:val="false"/>
          <w:i w:val="false"/>
          <w:color w:val="000000"/>
          <w:sz w:val="28"/>
        </w:rPr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>
          <w:rFonts w:ascii="Times New Roman" w:hAnsi="Times New Roman"/>
          <w:b/>
          <w:b/>
          <w:i w:val="false"/>
          <w:i w:val="false"/>
          <w:color w:val="000000"/>
          <w:sz w:val="28"/>
        </w:rPr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ectPr>
          <w:type w:val="nextPage"/>
          <w:pgSz w:w="11906" w:h="16383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  <w:bookmarkStart w:id="5" w:name="block-121943771"/>
      <w:bookmarkStart w:id="6" w:name="block-12194377"/>
      <w:bookmarkEnd w:id="5"/>
      <w:bookmarkEnd w:id="6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ectPr>
          <w:type w:val="nextPage"/>
          <w:pgSz w:w="11906" w:h="16383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  <w:bookmarkStart w:id="7" w:name="block-121943801"/>
      <w:bookmarkStart w:id="8" w:name="block-12194380"/>
      <w:bookmarkEnd w:id="7"/>
      <w:bookmarkEnd w:id="8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10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743"/>
        <w:gridCol w:w="2399"/>
        <w:gridCol w:w="1445"/>
        <w:gridCol w:w="2484"/>
        <w:gridCol w:w="2606"/>
        <w:gridCol w:w="3916"/>
      </w:tblGrid>
      <w:tr>
        <w:trPr>
          <w:trHeight w:val="144" w:hRule="atLeast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3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9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  <w:b w:val="false"/>
                <w:b w:val="false"/>
                <w:i w:val="false"/>
                <w:i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</w:t>
            </w:r>
            <w:r>
              <w:rPr/>
              <w:t>0</w:t>
            </w:r>
            <w:r>
              <w:rPr/>
              <w:t>.php</w:t>
            </w:r>
          </w:p>
        </w:tc>
      </w:tr>
      <w:tr>
        <w:trPr>
          <w:trHeight w:val="144" w:hRule="atLeast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</w:t>
            </w:r>
            <w:r>
              <w:rPr/>
              <w:t>0</w:t>
            </w:r>
            <w:r>
              <w:rPr/>
              <w:t>.php</w:t>
            </w:r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</w:t>
            </w:r>
            <w:r>
              <w:rPr/>
              <w:t>0</w:t>
            </w:r>
            <w:r>
              <w:rPr/>
              <w:t>.php</w:t>
            </w:r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</w:t>
            </w:r>
            <w:r>
              <w:rPr/>
              <w:t>0</w:t>
            </w:r>
            <w:r>
              <w:rPr/>
              <w:t>.php</w:t>
            </w:r>
          </w:p>
        </w:tc>
      </w:tr>
      <w:tr>
        <w:trPr>
          <w:trHeight w:val="144" w:hRule="atLeast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7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</w:t>
            </w:r>
            <w:r>
              <w:rPr/>
              <w:t>0</w:t>
            </w:r>
            <w:r>
              <w:rPr/>
              <w:t>.php</w:t>
            </w:r>
          </w:p>
        </w:tc>
      </w:tr>
      <w:tr>
        <w:trPr>
          <w:trHeight w:val="144" w:hRule="atLeast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7 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11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723"/>
        <w:gridCol w:w="2640"/>
        <w:gridCol w:w="1408"/>
        <w:gridCol w:w="2441"/>
        <w:gridCol w:w="2567"/>
        <w:gridCol w:w="3814"/>
      </w:tblGrid>
      <w:tr>
        <w:trPr>
          <w:trHeight w:val="144" w:hRule="atLeast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6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81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44" w:hRule="atLeast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144" w:hRule="atLeast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44" w:hRule="atLeast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 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44" w:hRule="atLeast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9" w:name="block-12194378"/>
      <w:bookmarkStart w:id="10" w:name="block-12194378"/>
      <w:bookmarkEnd w:id="10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10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539"/>
        <w:gridCol w:w="2881"/>
        <w:gridCol w:w="1187"/>
        <w:gridCol w:w="2184"/>
        <w:gridCol w:w="2327"/>
        <w:gridCol w:w="1651"/>
        <w:gridCol w:w="2824"/>
      </w:tblGrid>
      <w:tr>
        <w:trPr>
          <w:trHeight w:val="144" w:hRule="atLeast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8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06.09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13.09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20.09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27.09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04.10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11.10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18.10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25.10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08.11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15.11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22.11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29.11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06.12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13.12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20.12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27.20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10.01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17.01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24.01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31.01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07.02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14.02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21.02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28.02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06.03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13.03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27.03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03.04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10.04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17.04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24.04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08.05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15.05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https://lbz.ru/metodist/authors/informatika/3/eor10.php</w:t>
            </w:r>
          </w:p>
        </w:tc>
      </w:tr>
      <w:tr>
        <w:trPr>
          <w:trHeight w:val="144" w:hRule="atLeast"/>
        </w:trPr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4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11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523"/>
        <w:gridCol w:w="3041"/>
        <w:gridCol w:w="1161"/>
        <w:gridCol w:w="2153"/>
        <w:gridCol w:w="2296"/>
        <w:gridCol w:w="1626"/>
        <w:gridCol w:w="2793"/>
      </w:tblGrid>
      <w:tr>
        <w:trPr>
          <w:trHeight w:val="144" w:hRule="atLeast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04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базой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https://lbz.ru/metodist/authors/informatika/3/eor11.php</w:t>
            </w:r>
          </w:p>
        </w:tc>
      </w:tr>
      <w:tr>
        <w:trPr>
          <w:trHeight w:val="144" w:hRule="atLeast"/>
        </w:trPr>
        <w:tc>
          <w:tcPr>
            <w:tcW w:w="3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4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11" w:name="block-12194376"/>
      <w:bookmarkStart w:id="12" w:name="block-12194376"/>
      <w:bookmarkEnd w:id="12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​‌‌​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Информатика. 10 класс. Базовый уровень/Л.Л. Босова, А.Ю. Босова. - М. : БИНОМ. Лаборатория знаний, 2022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​‌‌‌‌​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Информатика. 10 класс. Базовый уровень/Л.Л. Босова, А.Ю. Босова. - М. : БИНОМ. Лаборатория знаний, 2023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​‌‌​</w:t>
      </w:r>
      <w:hyperlink r:id="rId2">
        <w:r>
          <w:rPr>
            <w:rFonts w:ascii="Times New Roman" w:hAnsi="Times New Roman"/>
            <w:b w:val="false"/>
            <w:i w:val="false"/>
            <w:color w:val="000000"/>
            <w:sz w:val="28"/>
          </w:rPr>
          <w:t>https://lbz.ru/metodist/authors/informatika/3/eor1</w:t>
        </w:r>
        <w:r>
          <w:rPr>
            <w:rFonts w:ascii="Times New Roman" w:hAnsi="Times New Roman"/>
            <w:b w:val="false"/>
            <w:i w:val="false"/>
            <w:color w:val="000000"/>
            <w:sz w:val="28"/>
          </w:rPr>
          <w:t>0</w:t>
        </w:r>
        <w:r>
          <w:rPr>
            <w:rFonts w:ascii="Times New Roman" w:hAnsi="Times New Roman"/>
            <w:b w:val="false"/>
            <w:i w:val="false"/>
            <w:color w:val="000000"/>
            <w:sz w:val="28"/>
          </w:rPr>
          <w:t>.php</w:t>
        </w:r>
      </w:hyperlink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https://lbz.ru/metodist/authors/informatika/3/eor11.php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‌‌​</w:t>
      </w:r>
      <w:hyperlink r:id="rId3">
        <w:r>
          <w:rPr>
            <w:rFonts w:ascii="Times New Roman" w:hAnsi="Times New Roman"/>
            <w:b w:val="false"/>
            <w:i w:val="false"/>
            <w:color w:val="000000"/>
            <w:sz w:val="28"/>
          </w:rPr>
          <w:t>https://lbz.ru/metodist/authors/informatika/3/eor1</w:t>
        </w:r>
        <w:r>
          <w:rPr>
            <w:rFonts w:ascii="Times New Roman" w:hAnsi="Times New Roman"/>
            <w:b w:val="false"/>
            <w:i w:val="false"/>
            <w:color w:val="000000"/>
            <w:sz w:val="28"/>
          </w:rPr>
          <w:t>0</w:t>
        </w:r>
        <w:r>
          <w:rPr>
            <w:rFonts w:ascii="Times New Roman" w:hAnsi="Times New Roman"/>
            <w:b w:val="false"/>
            <w:i w:val="false"/>
            <w:color w:val="000000"/>
            <w:sz w:val="28"/>
          </w:rPr>
          <w:t>.php</w:t>
        </w:r>
      </w:hyperlink>
    </w:p>
    <w:p>
      <w:pPr>
        <w:sectPr>
          <w:type w:val="nextPage"/>
          <w:pgSz w:w="11906" w:h="16383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480" w:before="0" w:after="0"/>
        <w:ind w:left="120" w:hanging="0"/>
        <w:jc w:val="left"/>
        <w:rPr/>
      </w:pPr>
      <w:bookmarkStart w:id="13" w:name="block-121943791"/>
      <w:bookmarkStart w:id="14" w:name="block-12194379"/>
      <w:bookmarkEnd w:id="13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https://lbz.ru/metodist/authors/informatika/3/eor11.php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overrideTableStyleFontSizeAndJustification" w:uri="http://schemas.microsoft.com/office/word" w:val="1"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9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0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bz.ru/metodist/authors/informatika/3/eor11.php" TargetMode="External"/><Relationship Id="rId3" Type="http://schemas.openxmlformats.org/officeDocument/2006/relationships/hyperlink" Target="https://lbz.ru/metodist/authors/informatika/3/eor11.ph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200</TotalTime>
  <Application>LibreOffice/7.2.0.4$Windows_X86_64 LibreOffice_project/9a9c6381e3f7a62afc1329bd359cc48accb6435b</Application>
  <AppVersion>15.0000</AppVersion>
  <Pages>32</Pages>
  <Words>4415</Words>
  <Characters>38125</Characters>
  <CharactersWithSpaces>42488</CharactersWithSpaces>
  <Paragraphs>670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2023-09-29T14:24:43Z</dcterms:modified>
  <cp:revision>3</cp:revision>
  <dc:subject/>
  <dc:title/>
</cp:coreProperties>
</file>