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56609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0ce6c04-5d85-4344-8b96-f0be4c959e1f" w:id="1"/>
      <w:r>
        <w:rPr>
          <w:rFonts w:ascii="Times New Roman" w:hAnsi="Times New Roman"/>
          <w:b/>
          <w:i w:val="false"/>
          <w:color w:val="000000"/>
          <w:sz w:val="28"/>
        </w:rPr>
        <w:t>Министерство образования мэрии города Ярославля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55bf24e-ba11-449f-8602-e458d8176250" w:id="2"/>
      <w:r>
        <w:rPr>
          <w:rFonts w:ascii="Times New Roman" w:hAnsi="Times New Roman"/>
          <w:b/>
          <w:i w:val="false"/>
          <w:color w:val="000000"/>
          <w:sz w:val="28"/>
        </w:rPr>
        <w:t xml:space="preserve">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школа № 56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Озерова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2486823)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2bdabb-0f2d-40ee-bf7c-727852ad74ae"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566090" w:id="5"/>
    <w:p>
      <w:pPr>
        <w:sectPr>
          <w:pgSz w:w="11906" w:h="16383" w:orient="portrait"/>
        </w:sectPr>
      </w:pPr>
    </w:p>
    <w:bookmarkEnd w:id="5"/>
    <w:bookmarkEnd w:id="0"/>
    <w:bookmarkStart w:name="block-1856608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r>
        <w:rPr>
          <w:rFonts w:ascii="Times New Roman" w:hAnsi="Times New Roman"/>
          <w:b w:val="false"/>
          <w:i w:val="false"/>
          <w:color w:val="000000"/>
          <w:sz w:val="28"/>
        </w:rPr>
        <w:t>‌</w:t>
      </w: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18566086" w:id="8"/>
    <w:p>
      <w:pPr>
        <w:sectPr>
          <w:pgSz w:w="11906" w:h="16383" w:orient="portrait"/>
        </w:sectPr>
      </w:pPr>
    </w:p>
    <w:bookmarkEnd w:id="8"/>
    <w:bookmarkEnd w:id="6"/>
    <w:bookmarkStart w:name="block-18566087"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18566087" w:id="11"/>
    <w:p>
      <w:pPr>
        <w:sectPr>
          <w:pgSz w:w="11906" w:h="16383" w:orient="portrait"/>
        </w:sectPr>
      </w:pPr>
    </w:p>
    <w:bookmarkEnd w:id="11"/>
    <w:bookmarkEnd w:id="9"/>
    <w:bookmarkStart w:name="block-18566088"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18566088" w:id="17"/>
    <w:p>
      <w:pPr>
        <w:sectPr>
          <w:pgSz w:w="11906" w:h="16383" w:orient="portrait"/>
        </w:sectPr>
      </w:pPr>
    </w:p>
    <w:bookmarkEnd w:id="17"/>
    <w:bookmarkEnd w:id="12"/>
    <w:bookmarkStart w:name="block-1856608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2070"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61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18566089" w:id="19"/>
    <w:p>
      <w:pPr>
        <w:sectPr>
          <w:pgSz w:w="16383" w:h="11906" w:orient="landscape"/>
        </w:sectPr>
      </w:pPr>
    </w:p>
    <w:bookmarkEnd w:id="19"/>
    <w:bookmarkEnd w:id="18"/>
    <w:bookmarkStart w:name="block-18566091"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46"/>
        <w:gridCol w:w="3200"/>
        <w:gridCol w:w="1716"/>
        <w:gridCol w:w="2799"/>
        <w:gridCol w:w="2898"/>
        <w:gridCol w:w="2135"/>
      </w:tblGrid>
      <w:tr>
        <w:trPr>
          <w:trHeight w:val="300" w:hRule="atLeast"/>
          <w:trHeight w:val="144" w:hRule="atLeast"/>
        </w:trPr>
        <w:tc>
          <w:tcPr>
            <w:tcW w:w="5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90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140"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55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17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90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90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44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71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3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17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55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68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300"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55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300"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17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600"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90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63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55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4" w:type="dxa"/>
            <w:tcBorders/>
            <w:tcMar>
              <w:top w:w="50" w:type="dxa"/>
              <w:left w:w="100" w:type="dxa"/>
            </w:tcMar>
            <w:vAlign w:val="center"/>
          </w:tcPr>
          <w:p>
            <w:pPr>
              <w:spacing w:before="0" w:after="0"/>
              <w:ind w:left="135"/>
              <w:jc w:val="left"/>
            </w:pPr>
          </w:p>
        </w:tc>
      </w:tr>
      <w:tr>
        <w:trPr>
          <w:trHeight w:val="244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14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71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44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17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217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90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78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36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55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90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109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825" w:hRule="atLeast"/>
          <w:trHeight w:val="144" w:hRule="atLeast"/>
        </w:trPr>
        <w:tc>
          <w:tcPr>
            <w:tcW w:w="5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12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59" w:type="dxa"/>
            <w:tcBorders/>
            <w:tcMar>
              <w:top w:w="50" w:type="dxa"/>
              <w:left w:w="100" w:type="dxa"/>
            </w:tcMar>
            <w:vAlign w:val="center"/>
          </w:tcPr>
          <w:p>
            <w:pPr>
              <w:spacing w:before="0" w:after="0" w:line="276"/>
              <w:ind w:left="135"/>
              <w:jc w:val="center"/>
            </w:pPr>
          </w:p>
        </w:tc>
        <w:tc>
          <w:tcPr>
            <w:tcW w:w="2028" w:type="dxa"/>
            <w:tcBorders/>
            <w:tcMar>
              <w:top w:w="50" w:type="dxa"/>
              <w:left w:w="100" w:type="dxa"/>
            </w:tcMar>
            <w:vAlign w:val="center"/>
          </w:tcPr>
          <w:p>
            <w:pPr>
              <w:spacing w:before="0" w:after="0" w:line="276"/>
              <w:ind w:left="135"/>
              <w:jc w:val="center"/>
            </w:pPr>
          </w:p>
        </w:tc>
        <w:tc>
          <w:tcPr>
            <w:tcW w:w="14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9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4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https://m.edsoo.ru/ff0c98fe</w:t>
              </w:r>
            </w:hyperlink>
          </w:p>
        </w:tc>
      </w:tr>
      <w:tr>
        <w:trPr>
          <w:trHeight w:val="23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https://m.edsoo.ru/ff0c9ac0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https://m.edsoo.ru/ff0cad58</w:t>
              </w:r>
            </w:hyperlink>
          </w:p>
        </w:tc>
      </w:tr>
      <w:tr>
        <w:trPr>
          <w:trHeight w:val="25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https://m.edsoo.ru/ff0caf06</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https://m.edsoo.ru/ff0cc324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https://m.edsoo.ru/ff0cdd1e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https://m.edsoo.ru/ff0cfa42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https://m.edsoo.ru/ff0cfe16</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https://m.edsoo.ru/ff0cffc4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https://m.edsoo.ru/ff0d0fd2</w:t>
              </w:r>
            </w:hyperlink>
          </w:p>
        </w:tc>
      </w:tr>
      <w:tr>
        <w:trPr>
          <w:trHeight w:val="16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38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1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566091" w:id="21"/>
    <w:p>
      <w:pPr>
        <w:sectPr>
          <w:pgSz w:w="16383" w:h="11906" w:orient="landscape"/>
        </w:sectPr>
      </w:pPr>
    </w:p>
    <w:bookmarkEnd w:id="21"/>
    <w:bookmarkEnd w:id="20"/>
    <w:bookmarkStart w:name="block-18566092"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566092"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9778" Type="http://schemas.openxmlformats.org/officeDocument/2006/relationships/hyperlink" Id="rId23"/>
    <Relationship TargetMode="External" Target="https://m.edsoo.ru/ff0c98fe" Type="http://schemas.openxmlformats.org/officeDocument/2006/relationships/hyperlink" Id="rId24"/>
    <Relationship TargetMode="External" Target="https://m.edsoo.ru/ff0c98fe" Type="http://schemas.openxmlformats.org/officeDocument/2006/relationships/hyperlink" Id="rId25"/>
    <Relationship TargetMode="External" Target="https://m.edsoo.ru/ff0c9ac0" Type="http://schemas.openxmlformats.org/officeDocument/2006/relationships/hyperlink" Id="rId26"/>
    <Relationship TargetMode="External" Target="https://m.edsoo.ru/ff0c9df4" Type="http://schemas.openxmlformats.org/officeDocument/2006/relationships/hyperlink" Id="rId27"/>
    <Relationship TargetMode="External" Target="https://m.edsoo.ru/ff0ca150" Type="http://schemas.openxmlformats.org/officeDocument/2006/relationships/hyperlink" Id="rId28"/>
    <Relationship TargetMode="External" Target="https://m.edsoo.ru/ff0ca600" Type="http://schemas.openxmlformats.org/officeDocument/2006/relationships/hyperlink" Id="rId29"/>
    <Relationship TargetMode="External" Target="https://m.edsoo.ru/ff0cab82" Type="http://schemas.openxmlformats.org/officeDocument/2006/relationships/hyperlink" Id="rId30"/>
    <Relationship TargetMode="External" Target="https://m.edsoo.ru/ff0cad58" Type="http://schemas.openxmlformats.org/officeDocument/2006/relationships/hyperlink" Id="rId31"/>
    <Relationship TargetMode="External" Target="https://m.edsoo.ru/ff0caf06" Type="http://schemas.openxmlformats.org/officeDocument/2006/relationships/hyperlink" Id="rId32"/>
    <Relationship TargetMode="External" Target="https://m.edsoo.ru/ff0cb820" Type="http://schemas.openxmlformats.org/officeDocument/2006/relationships/hyperlink" Id="rId33"/>
    <Relationship TargetMode="External" Target="https://m.edsoo.ru/ff0cb9c4" Type="http://schemas.openxmlformats.org/officeDocument/2006/relationships/hyperlink" Id="rId34"/>
    <Relationship TargetMode="External" Target="https://m.edsoo.ru/ff0cbb86" Type="http://schemas.openxmlformats.org/officeDocument/2006/relationships/hyperlink" Id="rId35"/>
    <Relationship TargetMode="External" Target="https://m.edsoo.ru/ff0cbd34" Type="http://schemas.openxmlformats.org/officeDocument/2006/relationships/hyperlink" Id="rId36"/>
    <Relationship TargetMode="External" Target="https://m.edsoo.ru/ff0cc324" Type="http://schemas.openxmlformats.org/officeDocument/2006/relationships/hyperlink" Id="rId37"/>
    <Relationship TargetMode="External" Target="https://m.edsoo.ru/ff0cca54" Type="http://schemas.openxmlformats.org/officeDocument/2006/relationships/hyperlink" Id="rId38"/>
    <Relationship TargetMode="External" Target="https://m.edsoo.ru/ff0ccc0c" Type="http://schemas.openxmlformats.org/officeDocument/2006/relationships/hyperlink" Id="rId39"/>
    <Relationship TargetMode="External" Target="https://m.edsoo.ru/ff0ccfe0" Type="http://schemas.openxmlformats.org/officeDocument/2006/relationships/hyperlink" Id="rId40"/>
    <Relationship TargetMode="External" Target="https://m.edsoo.ru/ff0cc6f8" Type="http://schemas.openxmlformats.org/officeDocument/2006/relationships/hyperlink" Id="rId41"/>
    <Relationship TargetMode="External" Target="https://m.edsoo.ru/ff0cd350" Type="http://schemas.openxmlformats.org/officeDocument/2006/relationships/hyperlink" Id="rId42"/>
    <Relationship TargetMode="External" Target="https://m.edsoo.ru/ff0cd4e0" Type="http://schemas.openxmlformats.org/officeDocument/2006/relationships/hyperlink" Id="rId43"/>
    <Relationship TargetMode="External" Target="https://m.edsoo.ru/ff0cd7f6" Type="http://schemas.openxmlformats.org/officeDocument/2006/relationships/hyperlink" Id="rId44"/>
    <Relationship TargetMode="External" Target="https://m.edsoo.ru/ff0cd67a" Type="http://schemas.openxmlformats.org/officeDocument/2006/relationships/hyperlink" Id="rId45"/>
    <Relationship TargetMode="External" Target="https://m.edsoo.ru/ff0cdd1e" Type="http://schemas.openxmlformats.org/officeDocument/2006/relationships/hyperlink" Id="rId46"/>
    <Relationship TargetMode="External" Target="https://m.edsoo.ru/ff0ced22" Type="http://schemas.openxmlformats.org/officeDocument/2006/relationships/hyperlink" Id="rId47"/>
    <Relationship TargetMode="External" Target="https://m.edsoo.ru/ff0cf02e" Type="http://schemas.openxmlformats.org/officeDocument/2006/relationships/hyperlink" Id="rId48"/>
    <Relationship TargetMode="External" Target="https://m.edsoo.ru/ff0cf862" Type="http://schemas.openxmlformats.org/officeDocument/2006/relationships/hyperlink" Id="rId49"/>
    <Relationship TargetMode="External" Target="https://m.edsoo.ru/ff0cfa42" Type="http://schemas.openxmlformats.org/officeDocument/2006/relationships/hyperlink" Id="rId50"/>
    <Relationship TargetMode="External" Target="https://m.edsoo.ru/ff0cfc68" Type="http://schemas.openxmlformats.org/officeDocument/2006/relationships/hyperlink" Id="rId51"/>
    <Relationship TargetMode="External" Target="https://m.edsoo.ru/ff0cf6f0" Type="http://schemas.openxmlformats.org/officeDocument/2006/relationships/hyperlink" Id="rId52"/>
    <Relationship TargetMode="External" Target="https://m.edsoo.ru/ff0cfe16" Type="http://schemas.openxmlformats.org/officeDocument/2006/relationships/hyperlink" Id="rId53"/>
    <Relationship TargetMode="External" Target="https://m.edsoo.ru/ff0cffc4" Type="http://schemas.openxmlformats.org/officeDocument/2006/relationships/hyperlink" Id="rId54"/>
    <Relationship TargetMode="External" Target="https://m.edsoo.ru/ff0d015e" Type="http://schemas.openxmlformats.org/officeDocument/2006/relationships/hyperlink" Id="rId55"/>
    <Relationship TargetMode="External" Target="https://m.edsoo.ru/ff0d04a6" Type="http://schemas.openxmlformats.org/officeDocument/2006/relationships/hyperlink" Id="rId56"/>
    <Relationship TargetMode="External" Target="https://m.edsoo.ru/ff0d0302" Type="http://schemas.openxmlformats.org/officeDocument/2006/relationships/hyperlink" Id="rId57"/>
    <Relationship TargetMode="External" Target="https://m.edsoo.ru/ff0d091a" Type="http://schemas.openxmlformats.org/officeDocument/2006/relationships/hyperlink" Id="rId58"/>
    <Relationship TargetMode="External" Target="https://m.edsoo.ru/ff0d0afa" Type="http://schemas.openxmlformats.org/officeDocument/2006/relationships/hyperlink" Id="rId59"/>
    <Relationship TargetMode="External" Target="https://m.edsoo.ru/ff0d0afa" Type="http://schemas.openxmlformats.org/officeDocument/2006/relationships/hyperlink" Id="rId60"/>
    <Relationship TargetMode="External" Target="https://m.edsoo.ru/ff0d0ca8" Type="http://schemas.openxmlformats.org/officeDocument/2006/relationships/hyperlink" Id="rId61"/>
    <Relationship TargetMode="External" Target="https://m.edsoo.ru/ff0d0fd2" Type="http://schemas.openxmlformats.org/officeDocument/2006/relationships/hyperlink" Id="rId62"/>
    <Relationship TargetMode="External" Target="https://m.edsoo.ru/ff0d1162" Type="http://schemas.openxmlformats.org/officeDocument/2006/relationships/hyperlink" Id="rId63"/>
    <Relationship TargetMode="External" Target="https://m.edsoo.ru/ff0d1356" Type="http://schemas.openxmlformats.org/officeDocument/2006/relationships/hyperlink" Id="rId64"/>
    <Relationship TargetMode="External" Target="https://m.edsoo.ru/ff0d0e38" Type="http://schemas.openxmlformats.org/officeDocument/2006/relationships/hyperlink" Id="rId65"/>
    <Relationship TargetMode="External" Target="https://m.edsoo.ru/ff0d1784" Type="http://schemas.openxmlformats.org/officeDocument/2006/relationships/hyperlink" Id="rId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