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48325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Департамент образования города Ярославль </w:t>
      </w:r>
      <w:bookmarkEnd w:id="1"/>
    </w:p>
    <w:p>
      <w:pPr>
        <w:spacing w:before="0" w:after="0" w:line="408"/>
        <w:ind w:left="120"/>
        <w:jc w:val="center"/>
      </w:pP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мэрии города Ярославль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Средняя школа № 56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Сорокина И.Б.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№01-14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Озерова Т.Н.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№01-14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 «31»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 08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г.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3507497)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5-7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left"/>
      </w:pPr>
    </w:p>
    <w:bookmarkStart w:name="block-26483253" w:id="3"/>
    <w:p>
      <w:pPr>
        <w:sectPr>
          <w:pgSz w:w="11906" w:h="16383" w:orient="portrait"/>
        </w:sectPr>
      </w:pPr>
    </w:p>
    <w:bookmarkEnd w:id="3"/>
    <w:bookmarkEnd w:id="0"/>
    <w:bookmarkStart w:name="block-26483254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Задачами изобразительного искусства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spacing w:before="0" w:after="0" w:line="264"/>
        <w:ind w:firstLine="600"/>
        <w:jc w:val="both"/>
      </w:pPr>
      <w:bookmarkStart w:name="037c86a0-0100-46f4-8a06-fc1394a836a9" w:id="5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№1 «Декоративно-прикладное и народное искусство» (5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№2 «Живопись, графика, скульптура» (6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№3 «Архитектура и дизайн» (7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spacing w:before="0" w:after="0" w:line="264"/>
        <w:ind w:left="120"/>
        <w:jc w:val="both"/>
      </w:pPr>
    </w:p>
    <w:bookmarkStart w:name="block-26483254" w:id="6"/>
    <w:p>
      <w:pPr>
        <w:sectPr>
          <w:pgSz w:w="11906" w:h="16383" w:orient="portrait"/>
        </w:sectPr>
      </w:pPr>
    </w:p>
    <w:bookmarkEnd w:id="6"/>
    <w:bookmarkEnd w:id="4"/>
    <w:bookmarkStart w:name="block-26483256" w:id="7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Модуль № 1 «Декоративно-прикладное и народное искусство».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декоративно-прикладном искусстве.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корни народного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народного искусства с природой, бытом, трудом, верованиями и эпосом.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Образно-символический язык народного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Знаки-символы традиционного крестьянского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Убранство русской избы.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– эскизов орнаментального декора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внутреннего пространства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Декоративные элементы жилой среды.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праздничный костюм.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Образный строй народного праздничного костюма – женского и мужского.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промыслы.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эскиза игрушки по мотивам избранного промысла.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культуре разных эпох и народов.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декоративно-прикладного искусства в культуре древних цивилизаций.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жизни современного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и временные виды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– основа изобразительного искусства и мастерства художника.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рисунка: зарисовка, набросок, учебный рисунок и творческий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Навыки размещения рисунка в листе, выбор формата.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Начальные умения рисунка с натуры. Зарисовки простых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и ритмическая организация плоскости листа.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окружности в перспективе.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геометрических тел на основе правил линейной перспективы.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Сложная пространственная форма и выявление её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Линейный рисунок конструкции из нескольких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натюрморта графическими материалами с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портретисты в европейском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Парадный и камерный портрет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головы при создании портретного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Свет и тень в изображении головы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скульптуре.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работы над созданием живописного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линейной перспективы в изображении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и графическая композиция на темы окружающей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эскизом сюжетной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spacing w:before="0" w:after="0"/>
        <w:ind w:left="120"/>
        <w:jc w:val="left"/>
      </w:pPr>
      <w:bookmarkStart w:name="_Toc137210403" w:id="8"/>
      <w:bookmarkEnd w:id="8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свойства композиции: целостность и соподчинённость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 и содержание текста. Стилизация шрифта.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объёмно-пространственных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зарисовок форм бытовых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значение дизайна и архитектуры как среды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Пути развития современной архитектуры и дизайна: город сегодня и завтра.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формировании пространства. Схема-планировка и реальность.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Интерьеры общественных зданий (театр, кафе, вокзал, офис, школа).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человека и индивидуальное проектирование.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Образно-личностное проектирование в дизайне и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>
      <w:pPr>
        <w:spacing w:before="0" w:after="0"/>
        <w:ind w:left="120"/>
        <w:jc w:val="left"/>
      </w:pPr>
      <w:bookmarkStart w:name="_Toc139632456" w:id="9"/>
      <w:bookmarkEnd w:id="9"/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развития технологий в становлении новых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театра в древнейших обрядах. История развития искусства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возможности художественной обработки цифровой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кадра, ракурс, плановость, графический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Фотопейзаж в творчестве профессиональных фотографов.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Образные возможности чёрно-белой и цветной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Ожившее изображение. История кино и его эволюция как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Монтаж композиционно построенных кадров – основа языка киноискусства.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Художнические роли каждого человека в реальной бытийной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искусства в жизни общества и его влияние на жизнь каждого человека.</w:t>
      </w:r>
    </w:p>
    <w:bookmarkStart w:name="block-26483256" w:id="10"/>
    <w:p>
      <w:pPr>
        <w:sectPr>
          <w:pgSz w:w="11906" w:h="16383" w:orient="portrait"/>
        </w:sectPr>
      </w:pPr>
    </w:p>
    <w:bookmarkEnd w:id="10"/>
    <w:bookmarkEnd w:id="7"/>
    <w:bookmarkStart w:name="block-26483257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bookmarkStart w:name="_Toc124264881" w:id="12"/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Воспитывающая предметно-эстетическая среда.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предметные и пространственные объекты по заданным основаниям;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положение предметной формы в пространстве;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предметно-пространственные явления;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учебными пособиями и учебниками;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spacing w:before="0" w:after="0"/>
        <w:ind w:left="120"/>
        <w:jc w:val="left"/>
      </w:pP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spacing w:before="0" w:after="0"/>
        <w:ind w:left="120"/>
        <w:jc w:val="left"/>
      </w:pPr>
      <w:bookmarkStart w:name="_Toc124264882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«Декоративно-прикладное и народное искусство»: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деления пространственных искусств на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рисунка как основы изобразительной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учебного рисунка – светотеневого изображения объёмных форм;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линейного рисунка, понимать выразительные возможности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«жанры в изобразительном искусстве», перечислять жанры;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графического натюрморта;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натюрморта средствами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начальный опыт лепки головы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воздушной перспективы и уметь их применять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морских пейзажах И. Айвазовского;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городского пейзажа – по памяти или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картинах на библейские темы в истории русского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основные средства – требования к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и объяснять основные типы формальной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формальные композиции на выражение в них движения и статики;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вариативности в ритмической организации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цвета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выражение «цветовой образ»;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i w:val="false"/>
          <w:color w:val="000000"/>
          <w:sz w:val="28"/>
        </w:rPr>
        <w:t>вариативного модуля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«длительность экспозиции», «выдержка», «диафрагма»;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различные жанры художественной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света как художественного средства в искусстве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компьютерной обработки и преобразования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этапах в истории кино и его эволюции как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видео в современной бытовой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 критического осмысления качества снятых роликов;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создателе телевидения – русском инженере Владимире Зворыкине;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>
      <w:pPr>
        <w:spacing w:before="0" w:after="0" w:line="264"/>
        <w:ind w:left="120"/>
        <w:jc w:val="both"/>
      </w:pPr>
    </w:p>
    <w:bookmarkStart w:name="block-26483257" w:id="14"/>
    <w:p>
      <w:pPr>
        <w:sectPr>
          <w:pgSz w:w="11906" w:h="16383" w:orient="portrait"/>
        </w:sectPr>
      </w:pPr>
    </w:p>
    <w:bookmarkEnd w:id="14"/>
    <w:bookmarkEnd w:id="11"/>
    <w:bookmarkStart w:name="block-26483251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483251" w:id="16"/>
    <w:p>
      <w:pPr>
        <w:sectPr>
          <w:pgSz w:w="16383" w:h="11906" w:orient="landscape"/>
        </w:sectPr>
      </w:pPr>
    </w:p>
    <w:bookmarkEnd w:id="16"/>
    <w:bookmarkEnd w:id="15"/>
    <w:bookmarkStart w:name="block-26483252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6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3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69"/>
        <w:gridCol w:w="2587"/>
        <w:gridCol w:w="1237"/>
        <w:gridCol w:w="2243"/>
        <w:gridCol w:w="2380"/>
        <w:gridCol w:w="1695"/>
        <w:gridCol w:w="2883"/>
      </w:tblGrid>
      <w:tr>
        <w:trPr>
          <w:trHeight w:val="300" w:hRule="atLeast"/>
          <w:trHeight w:val="144" w:hRule="atLeast"/>
        </w:trPr>
        <w:tc>
          <w:tcPr>
            <w:tcW w:w="3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483252" w:id="18"/>
    <w:p>
      <w:pPr>
        <w:sectPr>
          <w:pgSz w:w="16383" w:h="11906" w:orient="landscape"/>
        </w:sectPr>
      </w:pPr>
    </w:p>
    <w:bookmarkEnd w:id="18"/>
    <w:bookmarkEnd w:id="17"/>
    <w:bookmarkStart w:name="block-26483255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6483255" w:id="20"/>
    <w:p>
      <w:pPr>
        <w:sectPr>
          <w:pgSz w:w="11906" w:h="16383" w:orient="portrait"/>
        </w:sectPr>
      </w:pPr>
    </w:p>
    <w:bookmarkEnd w:id="20"/>
    <w:bookmarkEnd w:id="1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