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18498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общеобразовательное учреждение "Средняя школа № 56"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школа № 56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Озерова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1928851)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2"/>
      <w:r>
        <w:rPr>
          <w:rFonts w:ascii="Times New Roman" w:hAnsi="Times New Roman"/>
          <w:b/>
          <w:i w:val="false"/>
          <w:color w:val="000000"/>
          <w:sz w:val="28"/>
        </w:rPr>
        <w:t>г. Ярославль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3"/>
      <w:r>
        <w:rPr>
          <w:rFonts w:ascii="Times New Roman" w:hAnsi="Times New Roman"/>
          <w:b/>
          <w:i w:val="false"/>
          <w:color w:val="000000"/>
          <w:sz w:val="28"/>
        </w:rPr>
        <w:t>2023-2024 гг.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184983" w:id="4"/>
    <w:p>
      <w:pPr>
        <w:sectPr>
          <w:pgSz w:w="11906" w:h="16383" w:orient="portrait"/>
        </w:sectPr>
      </w:pPr>
    </w:p>
    <w:bookmarkEnd w:id="4"/>
    <w:bookmarkEnd w:id="0"/>
    <w:bookmarkStart w:name="block-14184984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6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184984" w:id="7"/>
    <w:p>
      <w:pPr>
        <w:sectPr>
          <w:pgSz w:w="11906" w:h="16383" w:orient="portrait"/>
        </w:sectPr>
      </w:pPr>
    </w:p>
    <w:bookmarkEnd w:id="7"/>
    <w:bookmarkEnd w:id="5"/>
    <w:bookmarkStart w:name="block-1418498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4184985" w:id="9"/>
    <w:p>
      <w:pPr>
        <w:sectPr>
          <w:pgSz w:w="11906" w:h="16383" w:orient="portrait"/>
        </w:sectPr>
      </w:pPr>
    </w:p>
    <w:bookmarkEnd w:id="9"/>
    <w:bookmarkEnd w:id="8"/>
    <w:bookmarkStart w:name="block-1418498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4184986" w:id="11"/>
    <w:p>
      <w:pPr>
        <w:sectPr>
          <w:pgSz w:w="11906" w:h="16383" w:orient="portrait"/>
        </w:sectPr>
      </w:pPr>
    </w:p>
    <w:bookmarkEnd w:id="11"/>
    <w:bookmarkEnd w:id="10"/>
    <w:bookmarkStart w:name="block-14184988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0"/>
        <w:gridCol w:w="2400"/>
        <w:gridCol w:w="1918"/>
        <w:gridCol w:w="3035"/>
        <w:gridCol w:w="5241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184988" w:id="13"/>
    <w:p>
      <w:pPr>
        <w:sectPr>
          <w:pgSz w:w="16383" w:h="11906" w:orient="landscape"/>
        </w:sectPr>
      </w:pPr>
    </w:p>
    <w:bookmarkEnd w:id="13"/>
    <w:bookmarkEnd w:id="12"/>
    <w:bookmarkStart w:name="block-1418498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7"/>
        <w:gridCol w:w="2720"/>
        <w:gridCol w:w="2236"/>
        <w:gridCol w:w="3405"/>
        <w:gridCol w:w="4045"/>
        <w:gridCol w:w="41"/>
      </w:tblGrid>
      <w:tr>
        <w:trPr>
          <w:trHeight w:val="300" w:hRule="atLeast"/>
          <w:trHeight w:val="144" w:hRule="atLeast"/>
        </w:trPr>
        <w:tc>
          <w:tcPr>
            <w:tcW w:w="8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24"/>
        <w:gridCol w:w="2880"/>
        <w:gridCol w:w="2195"/>
        <w:gridCol w:w="3357"/>
        <w:gridCol w:w="3997"/>
        <w:gridCol w:w="41"/>
      </w:tblGrid>
      <w:tr>
        <w:trPr>
          <w:trHeight w:val="300" w:hRule="atLeast"/>
          <w:trHeight w:val="144" w:hRule="atLeast"/>
        </w:trPr>
        <w:tc>
          <w:tcPr>
            <w:tcW w:w="7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84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64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7"/>
        <w:gridCol w:w="2720"/>
        <w:gridCol w:w="2236"/>
        <w:gridCol w:w="3405"/>
        <w:gridCol w:w="4045"/>
        <w:gridCol w:w="41"/>
      </w:tblGrid>
      <w:tr>
        <w:trPr>
          <w:trHeight w:val="300" w:hRule="atLeast"/>
          <w:trHeight w:val="144" w:hRule="atLeast"/>
        </w:trPr>
        <w:tc>
          <w:tcPr>
            <w:tcW w:w="8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31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184989" w:id="15"/>
    <w:p>
      <w:pPr>
        <w:sectPr>
          <w:pgSz w:w="16383" w:h="11906" w:orient="landscape"/>
        </w:sectPr>
      </w:pPr>
    </w:p>
    <w:bookmarkEnd w:id="15"/>
    <w:bookmarkEnd w:id="14"/>
    <w:bookmarkStart w:name="block-1418498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7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0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пособие: классы 9–7 .Информатика .Босова .Ю.А, Босова .Л.Л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1"/>
      <w:r>
        <w:rPr>
          <w:rFonts w:ascii="Times New Roman" w:hAnsi="Times New Roman"/>
          <w:b w:val="false"/>
          <w:i w:val="false"/>
          <w:color w:val="000000"/>
          <w:sz w:val="28"/>
        </w:rPr>
        <w:t>https://myschool.edu.ru/</w:t>
      </w:r>
      <w:bookmarkEnd w:id="21"/>
      <w:r>
        <w:rPr>
          <w:sz w:val="28"/>
        </w:rPr>
        <w:br/>
      </w:r>
      <w:bookmarkStart w:name="bbd0f172-0fc7-47ad-bd72-029d95fdc8ad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https://bosova.ru/metodist/authors/informatika/3/eor7.php</w:t>
      </w:r>
      <w:bookmarkEnd w:id="22"/>
      <w:r>
        <w:rPr>
          <w:sz w:val="28"/>
        </w:rPr>
        <w:br/>
      </w:r>
      <w:bookmarkStart w:name="bbd0f172-0fc7-47ad-bd72-029d95fdc8ad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https://bosova.ru/metodist/authors/informatika/3/eor8.php</w:t>
      </w:r>
      <w:bookmarkEnd w:id="23"/>
      <w:r>
        <w:rPr>
          <w:sz w:val="28"/>
        </w:rPr>
        <w:br/>
      </w:r>
      <w:bookmarkStart w:name="bbd0f172-0fc7-47ad-bd72-029d95fdc8ad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https://bosova.ru/metodist/authors/informatika/3/eor9.php</w:t>
      </w:r>
      <w:bookmarkEnd w:id="24"/>
      <w:r>
        <w:rPr>
          <w:sz w:val="28"/>
        </w:rPr>
        <w:br/>
      </w:r>
      <w:bookmarkStart w:name="bbd0f172-0fc7-47ad-bd72-029d95fdc8a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25"/>
      <w:r>
        <w:rPr>
          <w:sz w:val="28"/>
        </w:rPr>
        <w:br/>
      </w:r>
      <w:bookmarkStart w:name="bbd0f172-0fc7-47ad-bd72-029d95fdc8a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https://edsoo.ru/</w:t>
      </w:r>
      <w:bookmarkEnd w:id="2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184987" w:id="27"/>
    <w:p>
      <w:pPr>
        <w:sectPr>
          <w:pgSz w:w="11906" w:h="16383" w:orient="portrait"/>
        </w:sectPr>
      </w:pPr>
    </w:p>
    <w:bookmarkEnd w:id="2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