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3192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b49891-40ec-4ab4-8be6-8343d170ad5f" w:id="1"/>
      <w:r>
        <w:rPr>
          <w:rFonts w:ascii="Times New Roman" w:hAnsi="Times New Roman"/>
          <w:b/>
          <w:i w:val="false"/>
          <w:color w:val="000000"/>
          <w:sz w:val="28"/>
        </w:rPr>
        <w:t>Муниципальное общеобразовательное учреждение "Средняя школа №56"</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Средняя школа № 56</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Озерова Т.Н.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318350)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6e18b3c-35f3-4b4e-b4f2-8d25001e58d1" w:id="2"/>
      <w:r>
        <w:rPr>
          <w:rFonts w:ascii="Times New Roman" w:hAnsi="Times New Roman"/>
          <w:b/>
          <w:i w:val="false"/>
          <w:color w:val="000000"/>
          <w:sz w:val="28"/>
        </w:rPr>
        <w:t>г. Ярославль</w:t>
      </w:r>
      <w:bookmarkEnd w:id="2"/>
      <w:r>
        <w:rPr>
          <w:rFonts w:ascii="Times New Roman" w:hAnsi="Times New Roman"/>
          <w:b/>
          <w:i w:val="false"/>
          <w:color w:val="000000"/>
          <w:sz w:val="28"/>
        </w:rPr>
        <w:t xml:space="preserve">‌ </w:t>
      </w:r>
      <w:bookmarkStart w:name="c1839617-66db-4450-acc5-76a3deaf668e" w:id="3"/>
      <w:r>
        <w:rPr>
          <w:rFonts w:ascii="Times New Roman" w:hAnsi="Times New Roman"/>
          <w:b/>
          <w:i w:val="false"/>
          <w:color w:val="000000"/>
          <w:sz w:val="28"/>
        </w:rPr>
        <w:t>2023-2024 гг.</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231920" w:id="4"/>
    <w:p>
      <w:pPr>
        <w:sectPr>
          <w:pgSz w:w="11906" w:h="16383" w:orient="portrait"/>
        </w:sectPr>
      </w:pPr>
    </w:p>
    <w:bookmarkEnd w:id="4"/>
    <w:bookmarkEnd w:id="0"/>
    <w:bookmarkStart w:name="block-2231921" w:id="5"/>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ind w:firstLine="600"/>
        <w:jc w:val="both"/>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ind w:firstLine="600"/>
        <w:jc w:val="both"/>
      </w:pPr>
      <w:r>
        <w:rPr>
          <w:rFonts w:ascii="Times New Roman" w:hAnsi="Times New Roman"/>
          <w:b w:val="false"/>
          <w:i w:val="false"/>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ind w:firstLine="600"/>
        <w:jc w:val="both"/>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ind w:firstLine="600"/>
        <w:jc w:val="both"/>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jc w:val="both"/>
      </w:pPr>
      <w:r>
        <w:rPr>
          <w:rFonts w:ascii="Times New Roman" w:hAnsi="Times New Roman"/>
          <w:b w:val="false"/>
          <w:i w:val="false"/>
          <w:color w:val="000000"/>
          <w:sz w:val="28"/>
        </w:rPr>
        <w:t>научно объяснять явления;</w:t>
      </w:r>
    </w:p>
    <w:p>
      <w:pPr>
        <w:numPr>
          <w:ilvl w:val="0"/>
          <w:numId w:val="1"/>
        </w:numPr>
        <w:spacing w:before="0" w:after="0" w:line="264"/>
        <w:jc w:val="both"/>
      </w:pPr>
      <w:r>
        <w:rPr>
          <w:rFonts w:ascii="Times New Roman" w:hAnsi="Times New Roman"/>
          <w:b w:val="false"/>
          <w:i w:val="false"/>
          <w:color w:val="000000"/>
          <w:sz w:val="28"/>
        </w:rPr>
        <w:t>оценивать и понимать особенности научного исследования;</w:t>
      </w:r>
    </w:p>
    <w:p>
      <w:pPr>
        <w:numPr>
          <w:ilvl w:val="0"/>
          <w:numId w:val="1"/>
        </w:numPr>
        <w:spacing w:before="0" w:after="0" w:line="264"/>
        <w:jc w:val="both"/>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spacing w:before="0" w:after="0" w:line="264"/>
        <w:ind w:firstLine="600"/>
        <w:jc w:val="both"/>
      </w:pPr>
      <w:r>
        <w:rPr>
          <w:rFonts w:ascii="Times New Roman" w:hAnsi="Times New Roman"/>
          <w:b w:val="false"/>
          <w:i w:val="false"/>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ind w:firstLine="600"/>
        <w:jc w:val="both"/>
      </w:pPr>
      <w:r>
        <w:rPr>
          <w:rFonts w:ascii="Times New Roman" w:hAnsi="Times New Roman"/>
          <w:b/>
          <w:i w:val="false"/>
          <w:color w:val="000000"/>
          <w:sz w:val="28"/>
        </w:rPr>
        <w:t>Цели изучения физики:</w:t>
      </w:r>
    </w:p>
    <w:p>
      <w:pPr>
        <w:numPr>
          <w:ilvl w:val="0"/>
          <w:numId w:val="2"/>
        </w:numPr>
        <w:spacing w:before="0" w:after="0" w:line="264"/>
        <w:jc w:val="both"/>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jc w:val="both"/>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ind w:firstLine="600"/>
        <w:jc w:val="both"/>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jc w:val="both"/>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jc w:val="both"/>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jc w:val="both"/>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jc w:val="both"/>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jc w:val="both"/>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ind w:firstLine="600"/>
        <w:jc w:val="both"/>
      </w:pPr>
      <w:r>
        <w:rPr>
          <w:rFonts w:ascii="Times New Roman" w:hAnsi="Times New Roman"/>
          <w:b w:val="false"/>
          <w:i w:val="false"/>
          <w:color w:val="000000"/>
          <w:sz w:val="28"/>
        </w:rPr>
        <w:t>‌</w:t>
      </w:r>
      <w:bookmarkStart w:name="8ddfe65f-f659-49ad-9159-952bb7a2712d" w:id="6"/>
      <w:r>
        <w:rPr>
          <w:rFonts w:ascii="Times New Roman" w:hAnsi="Times New Roman"/>
          <w:b w:val="false"/>
          <w:i w:val="false"/>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6"/>
      <w:r>
        <w:rPr>
          <w:sz w:val="28"/>
        </w:rPr>
        <w:br/>
      </w:r>
      <w:bookmarkStart w:name="8ddfe65f-f659-49ad-9159-952bb7a2712d" w:id="7"/>
      <w:bookmarkEnd w:id="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bookmarkStart w:name="block-2231921" w:id="8"/>
    <w:p>
      <w:pPr>
        <w:sectPr>
          <w:pgSz w:w="11906" w:h="16383" w:orient="portrait"/>
        </w:sectPr>
      </w:pPr>
    </w:p>
    <w:bookmarkEnd w:id="8"/>
    <w:bookmarkEnd w:id="5"/>
    <w:bookmarkStart w:name="block-2231922" w:id="9"/>
    <w:p>
      <w:pPr>
        <w:spacing w:before="0" w:after="0" w:line="264"/>
        <w:ind w:left="120"/>
        <w:jc w:val="both"/>
      </w:pPr>
      <w:bookmarkStart w:name="_Toc124426195" w:id="10"/>
      <w:bookmarkEnd w:id="10"/>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bookmarkStart w:name="_Toc124426200" w:id="11"/>
      <w:bookmarkEnd w:id="11"/>
      <w:r>
        <w:rPr>
          <w:rFonts w:ascii="Times New Roman" w:hAnsi="Times New Roman"/>
          <w:b/>
          <w:i w:val="false"/>
          <w:color w:val="000000"/>
          <w:sz w:val="28"/>
        </w:rPr>
        <w:t>Раздел 1. Физика и её роль в познании окружающего мира.</w:t>
      </w:r>
    </w:p>
    <w:p>
      <w:pPr>
        <w:spacing w:before="0" w:after="0" w:line="264"/>
        <w:ind w:firstLine="600"/>
        <w:jc w:val="both"/>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ind w:firstLine="600"/>
        <w:jc w:val="both"/>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ind w:firstLine="600"/>
        <w:jc w:val="both"/>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ind w:firstLine="600"/>
        <w:jc w:val="both"/>
      </w:pPr>
      <w:r>
        <w:rPr>
          <w:rFonts w:ascii="Times New Roman" w:hAnsi="Times New Roman"/>
          <w:b/>
          <w:i/>
          <w:color w:val="000000"/>
          <w:sz w:val="28"/>
        </w:rPr>
        <w:t>Демонстрации.</w:t>
      </w:r>
    </w:p>
    <w:p>
      <w:pPr>
        <w:numPr>
          <w:ilvl w:val="0"/>
          <w:numId w:val="4"/>
        </w:numPr>
        <w:spacing w:before="0" w:after="0" w:line="264"/>
        <w:jc w:val="both"/>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numPr>
          <w:ilvl w:val="0"/>
          <w:numId w:val="4"/>
        </w:numPr>
        <w:spacing w:before="0" w:after="0" w:line="264"/>
        <w:jc w:val="both"/>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jc w:val="both"/>
      </w:pPr>
      <w:r>
        <w:rPr>
          <w:rFonts w:ascii="Times New Roman" w:hAnsi="Times New Roman"/>
          <w:b w:val="false"/>
          <w:i w:val="false"/>
          <w:color w:val="000000"/>
          <w:sz w:val="28"/>
        </w:rPr>
        <w:t xml:space="preserve">Определение цены деления шкалы измерительного прибора. </w:t>
      </w:r>
    </w:p>
    <w:p>
      <w:pPr>
        <w:numPr>
          <w:ilvl w:val="0"/>
          <w:numId w:val="5"/>
        </w:numPr>
        <w:spacing w:before="0" w:after="0" w:line="264"/>
        <w:jc w:val="both"/>
      </w:pPr>
      <w:r>
        <w:rPr>
          <w:rFonts w:ascii="Times New Roman" w:hAnsi="Times New Roman"/>
          <w:b w:val="false"/>
          <w:i w:val="false"/>
          <w:color w:val="000000"/>
          <w:sz w:val="28"/>
        </w:rPr>
        <w:t xml:space="preserve">Измерение расстояний. </w:t>
      </w:r>
    </w:p>
    <w:p>
      <w:pPr>
        <w:numPr>
          <w:ilvl w:val="0"/>
          <w:numId w:val="5"/>
        </w:numPr>
        <w:spacing w:before="0" w:after="0" w:line="264"/>
        <w:jc w:val="both"/>
      </w:pPr>
      <w:r>
        <w:rPr>
          <w:rFonts w:ascii="Times New Roman" w:hAnsi="Times New Roman"/>
          <w:b w:val="false"/>
          <w:i w:val="false"/>
          <w:color w:val="000000"/>
          <w:sz w:val="28"/>
        </w:rPr>
        <w:t xml:space="preserve">Измерение объёма жидкости и твёрдого тела. </w:t>
      </w:r>
    </w:p>
    <w:p>
      <w:pPr>
        <w:numPr>
          <w:ilvl w:val="0"/>
          <w:numId w:val="5"/>
        </w:numPr>
        <w:spacing w:before="0" w:after="0" w:line="264"/>
        <w:jc w:val="both"/>
      </w:pPr>
      <w:r>
        <w:rPr>
          <w:rFonts w:ascii="Times New Roman" w:hAnsi="Times New Roman"/>
          <w:b w:val="false"/>
          <w:i w:val="false"/>
          <w:color w:val="000000"/>
          <w:sz w:val="28"/>
        </w:rPr>
        <w:t xml:space="preserve">Определение размеров малых тел. </w:t>
      </w:r>
    </w:p>
    <w:p>
      <w:pPr>
        <w:numPr>
          <w:ilvl w:val="0"/>
          <w:numId w:val="5"/>
        </w:numPr>
        <w:spacing w:before="0" w:after="0" w:line="264"/>
        <w:jc w:val="both"/>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jc w:val="both"/>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ind w:firstLine="600"/>
        <w:jc w:val="both"/>
      </w:pPr>
      <w:r>
        <w:rPr>
          <w:rFonts w:ascii="Times New Roman" w:hAnsi="Times New Roman"/>
          <w:b/>
          <w:i w:val="false"/>
          <w:color w:val="000000"/>
          <w:sz w:val="28"/>
        </w:rPr>
        <w:t>Раздел 2. Первоначальные сведения о строении вещества.</w:t>
      </w:r>
    </w:p>
    <w:p>
      <w:pPr>
        <w:spacing w:before="0" w:after="0" w:line="264"/>
        <w:ind w:firstLine="600"/>
        <w:jc w:val="both"/>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spacing w:before="0" w:after="0" w:line="264"/>
        <w:ind w:firstLine="600"/>
        <w:jc w:val="both"/>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ind w:firstLine="600"/>
        <w:jc w:val="both"/>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6"/>
        </w:numPr>
        <w:spacing w:before="0" w:after="0" w:line="264"/>
        <w:jc w:val="both"/>
      </w:pPr>
      <w:r>
        <w:rPr>
          <w:rFonts w:ascii="Times New Roman" w:hAnsi="Times New Roman"/>
          <w:b w:val="false"/>
          <w:i w:val="false"/>
          <w:color w:val="000000"/>
          <w:sz w:val="28"/>
        </w:rPr>
        <w:t>Наблюдение броуновского движения.</w:t>
      </w:r>
    </w:p>
    <w:p>
      <w:pPr>
        <w:numPr>
          <w:ilvl w:val="0"/>
          <w:numId w:val="6"/>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6"/>
        </w:numPr>
        <w:spacing w:before="0" w:after="0" w:line="264"/>
        <w:jc w:val="both"/>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jc w:val="both"/>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numPr>
          <w:ilvl w:val="0"/>
          <w:numId w:val="7"/>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w:t>
      </w:r>
    </w:p>
    <w:p>
      <w:pPr>
        <w:numPr>
          <w:ilvl w:val="0"/>
          <w:numId w:val="7"/>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spacing w:before="0" w:after="0" w:line="264"/>
        <w:ind w:firstLine="600"/>
        <w:jc w:val="both"/>
      </w:pPr>
      <w:r>
        <w:rPr>
          <w:rFonts w:ascii="Times New Roman" w:hAnsi="Times New Roman"/>
          <w:b/>
          <w:i w:val="false"/>
          <w:color w:val="000000"/>
          <w:sz w:val="28"/>
        </w:rPr>
        <w:t>Раздел 3. Движение и взаимодействие тел.</w:t>
      </w:r>
    </w:p>
    <w:p>
      <w:pPr>
        <w:spacing w:before="0" w:after="0" w:line="264"/>
        <w:ind w:firstLine="600"/>
        <w:jc w:val="both"/>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ind w:firstLine="600"/>
        <w:jc w:val="both"/>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ind w:firstLine="600"/>
        <w:jc w:val="both"/>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ind w:firstLine="600"/>
        <w:jc w:val="both"/>
      </w:pPr>
      <w:r>
        <w:rPr>
          <w:rFonts w:ascii="Times New Roman" w:hAnsi="Times New Roman"/>
          <w:b/>
          <w:i/>
          <w:color w:val="000000"/>
          <w:sz w:val="28"/>
        </w:rPr>
        <w:t>Демонстрации.</w:t>
      </w:r>
    </w:p>
    <w:p>
      <w:pPr>
        <w:numPr>
          <w:ilvl w:val="0"/>
          <w:numId w:val="8"/>
        </w:numPr>
        <w:spacing w:before="0" w:after="0" w:line="264"/>
        <w:jc w:val="both"/>
      </w:pPr>
      <w:r>
        <w:rPr>
          <w:rFonts w:ascii="Times New Roman" w:hAnsi="Times New Roman"/>
          <w:b w:val="false"/>
          <w:i w:val="false"/>
          <w:color w:val="000000"/>
          <w:sz w:val="28"/>
        </w:rPr>
        <w:t xml:space="preserve">Наблюдение механического движения тела. </w:t>
      </w:r>
    </w:p>
    <w:p>
      <w:pPr>
        <w:numPr>
          <w:ilvl w:val="0"/>
          <w:numId w:val="8"/>
        </w:numPr>
        <w:spacing w:before="0" w:after="0" w:line="264"/>
        <w:jc w:val="both"/>
      </w:pPr>
      <w:r>
        <w:rPr>
          <w:rFonts w:ascii="Times New Roman" w:hAnsi="Times New Roman"/>
          <w:b w:val="false"/>
          <w:i w:val="false"/>
          <w:color w:val="000000"/>
          <w:sz w:val="28"/>
        </w:rPr>
        <w:t>Измерение скорости прямолинейного движения.</w:t>
      </w:r>
    </w:p>
    <w:p>
      <w:pPr>
        <w:numPr>
          <w:ilvl w:val="0"/>
          <w:numId w:val="8"/>
        </w:numPr>
        <w:spacing w:before="0" w:after="0" w:line="264"/>
        <w:jc w:val="both"/>
      </w:pPr>
      <w:r>
        <w:rPr>
          <w:rFonts w:ascii="Times New Roman" w:hAnsi="Times New Roman"/>
          <w:b w:val="false"/>
          <w:i w:val="false"/>
          <w:color w:val="000000"/>
          <w:sz w:val="28"/>
        </w:rPr>
        <w:t xml:space="preserve">Наблюдение явления инерции. </w:t>
      </w:r>
    </w:p>
    <w:p>
      <w:pPr>
        <w:numPr>
          <w:ilvl w:val="0"/>
          <w:numId w:val="8"/>
        </w:numPr>
        <w:spacing w:before="0" w:after="0" w:line="264"/>
        <w:jc w:val="both"/>
      </w:pPr>
      <w:r>
        <w:rPr>
          <w:rFonts w:ascii="Times New Roman" w:hAnsi="Times New Roman"/>
          <w:b w:val="false"/>
          <w:i w:val="false"/>
          <w:color w:val="000000"/>
          <w:sz w:val="28"/>
        </w:rPr>
        <w:t xml:space="preserve">Наблюдение изменения скорости при взаимодействии тел. </w:t>
      </w:r>
    </w:p>
    <w:p>
      <w:pPr>
        <w:numPr>
          <w:ilvl w:val="0"/>
          <w:numId w:val="8"/>
        </w:numPr>
        <w:spacing w:before="0" w:after="0" w:line="264"/>
        <w:jc w:val="both"/>
      </w:pPr>
      <w:r>
        <w:rPr>
          <w:rFonts w:ascii="Times New Roman" w:hAnsi="Times New Roman"/>
          <w:b w:val="false"/>
          <w:i w:val="false"/>
          <w:color w:val="000000"/>
          <w:sz w:val="28"/>
        </w:rPr>
        <w:t xml:space="preserve">Сравнение масс по взаимодействию тел. </w:t>
      </w:r>
    </w:p>
    <w:p>
      <w:pPr>
        <w:numPr>
          <w:ilvl w:val="0"/>
          <w:numId w:val="8"/>
        </w:numPr>
        <w:spacing w:before="0" w:after="0" w:line="264"/>
        <w:jc w:val="both"/>
      </w:pPr>
      <w:r>
        <w:rPr>
          <w:rFonts w:ascii="Times New Roman" w:hAnsi="Times New Roman"/>
          <w:b w:val="false"/>
          <w:i w:val="false"/>
          <w:color w:val="000000"/>
          <w:sz w:val="28"/>
        </w:rPr>
        <w:t xml:space="preserve">Сложение сил, направленных по одной прямой.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jc w:val="both"/>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jc w:val="both"/>
      </w:pPr>
      <w:r>
        <w:rPr>
          <w:rFonts w:ascii="Times New Roman" w:hAnsi="Times New Roman"/>
          <w:b w:val="false"/>
          <w:i w:val="false"/>
          <w:color w:val="000000"/>
          <w:sz w:val="28"/>
        </w:rPr>
        <w:t xml:space="preserve">Определение плотности твёрдого тела. </w:t>
      </w:r>
    </w:p>
    <w:p>
      <w:pPr>
        <w:numPr>
          <w:ilvl w:val="0"/>
          <w:numId w:val="9"/>
        </w:numPr>
        <w:spacing w:before="0" w:after="0" w:line="264"/>
        <w:jc w:val="both"/>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jc w:val="both"/>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ind w:firstLine="600"/>
        <w:jc w:val="both"/>
      </w:pPr>
      <w:r>
        <w:rPr>
          <w:rFonts w:ascii="Times New Roman" w:hAnsi="Times New Roman"/>
          <w:b/>
          <w:i w:val="false"/>
          <w:color w:val="000000"/>
          <w:sz w:val="28"/>
        </w:rPr>
        <w:t>Раздел 4. Давление твёрдых тел, жидкостей и газов.</w:t>
      </w:r>
    </w:p>
    <w:p>
      <w:pPr>
        <w:spacing w:before="0" w:after="0" w:line="264"/>
        <w:ind w:firstLine="600"/>
        <w:jc w:val="both"/>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ind w:firstLine="600"/>
        <w:jc w:val="both"/>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ind w:firstLine="600"/>
        <w:jc w:val="both"/>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ind w:firstLine="600"/>
        <w:jc w:val="both"/>
      </w:pPr>
      <w:r>
        <w:rPr>
          <w:rFonts w:ascii="Times New Roman" w:hAnsi="Times New Roman"/>
          <w:b/>
          <w:i/>
          <w:color w:val="000000"/>
          <w:sz w:val="28"/>
        </w:rPr>
        <w:t>Демонстрации.</w:t>
      </w:r>
    </w:p>
    <w:p>
      <w:pPr>
        <w:numPr>
          <w:ilvl w:val="0"/>
          <w:numId w:val="10"/>
        </w:numPr>
        <w:spacing w:before="0" w:after="0" w:line="264"/>
        <w:jc w:val="both"/>
      </w:pPr>
      <w:r>
        <w:rPr>
          <w:rFonts w:ascii="Times New Roman" w:hAnsi="Times New Roman"/>
          <w:b w:val="false"/>
          <w:i w:val="false"/>
          <w:color w:val="000000"/>
          <w:sz w:val="28"/>
        </w:rPr>
        <w:t>Зависимость давления газа от температуры.</w:t>
      </w:r>
    </w:p>
    <w:p>
      <w:pPr>
        <w:numPr>
          <w:ilvl w:val="0"/>
          <w:numId w:val="10"/>
        </w:numPr>
        <w:spacing w:before="0" w:after="0" w:line="264"/>
        <w:jc w:val="both"/>
      </w:pPr>
      <w:r>
        <w:rPr>
          <w:rFonts w:ascii="Times New Roman" w:hAnsi="Times New Roman"/>
          <w:b w:val="false"/>
          <w:i w:val="false"/>
          <w:color w:val="000000"/>
          <w:sz w:val="28"/>
        </w:rPr>
        <w:t xml:space="preserve">Передача давления жидкостью и газом. </w:t>
      </w:r>
    </w:p>
    <w:p>
      <w:pPr>
        <w:numPr>
          <w:ilvl w:val="0"/>
          <w:numId w:val="10"/>
        </w:numPr>
        <w:spacing w:before="0" w:after="0" w:line="264"/>
        <w:jc w:val="both"/>
      </w:pPr>
      <w:r>
        <w:rPr>
          <w:rFonts w:ascii="Times New Roman" w:hAnsi="Times New Roman"/>
          <w:b w:val="false"/>
          <w:i w:val="false"/>
          <w:color w:val="000000"/>
          <w:sz w:val="28"/>
        </w:rPr>
        <w:t xml:space="preserve">Сообщающиеся сосуды. </w:t>
      </w:r>
    </w:p>
    <w:p>
      <w:pPr>
        <w:numPr>
          <w:ilvl w:val="0"/>
          <w:numId w:val="10"/>
        </w:numPr>
        <w:spacing w:before="0" w:after="0" w:line="264"/>
        <w:jc w:val="both"/>
      </w:pPr>
      <w:r>
        <w:rPr>
          <w:rFonts w:ascii="Times New Roman" w:hAnsi="Times New Roman"/>
          <w:b w:val="false"/>
          <w:i w:val="false"/>
          <w:color w:val="000000"/>
          <w:sz w:val="28"/>
        </w:rPr>
        <w:t xml:space="preserve">Гидравлический пресс. </w:t>
      </w:r>
    </w:p>
    <w:p>
      <w:pPr>
        <w:numPr>
          <w:ilvl w:val="0"/>
          <w:numId w:val="10"/>
        </w:numPr>
        <w:spacing w:before="0" w:after="0" w:line="264"/>
        <w:jc w:val="both"/>
      </w:pPr>
      <w:r>
        <w:rPr>
          <w:rFonts w:ascii="Times New Roman" w:hAnsi="Times New Roman"/>
          <w:b w:val="false"/>
          <w:i w:val="false"/>
          <w:color w:val="000000"/>
          <w:sz w:val="28"/>
        </w:rPr>
        <w:t xml:space="preserve">Проявление действия атмосферного давления. </w:t>
      </w:r>
    </w:p>
    <w:p>
      <w:pPr>
        <w:numPr>
          <w:ilvl w:val="0"/>
          <w:numId w:val="10"/>
        </w:numPr>
        <w:spacing w:before="0" w:after="0" w:line="264"/>
        <w:jc w:val="both"/>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jc w:val="both"/>
      </w:pPr>
      <w:r>
        <w:rPr>
          <w:rFonts w:ascii="Times New Roman" w:hAnsi="Times New Roman"/>
          <w:b w:val="false"/>
          <w:i w:val="false"/>
          <w:color w:val="000000"/>
          <w:sz w:val="28"/>
        </w:rPr>
        <w:t xml:space="preserve">Равенство выталкивающей силы весу вытесненной жидкости. </w:t>
      </w:r>
    </w:p>
    <w:p>
      <w:pPr>
        <w:numPr>
          <w:ilvl w:val="0"/>
          <w:numId w:val="10"/>
        </w:numPr>
        <w:spacing w:before="0" w:after="0" w:line="264"/>
        <w:jc w:val="both"/>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jc w:val="both"/>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jc w:val="both"/>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jc w:val="both"/>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jc w:val="both"/>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jc w:val="both"/>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spacing w:before="0" w:after="0" w:line="264"/>
        <w:ind w:firstLine="600"/>
        <w:jc w:val="both"/>
      </w:pPr>
      <w:r>
        <w:rPr>
          <w:rFonts w:ascii="Times New Roman" w:hAnsi="Times New Roman"/>
          <w:b/>
          <w:i w:val="false"/>
          <w:color w:val="000000"/>
          <w:sz w:val="28"/>
        </w:rPr>
        <w:t>Раздел 5. Работа и мощность. Энергия.</w:t>
      </w:r>
    </w:p>
    <w:p>
      <w:pPr>
        <w:spacing w:before="0" w:after="0" w:line="264"/>
        <w:ind w:firstLine="600"/>
        <w:jc w:val="both"/>
      </w:pPr>
      <w:r>
        <w:rPr>
          <w:rFonts w:ascii="Times New Roman" w:hAnsi="Times New Roman"/>
          <w:b w:val="false"/>
          <w:i w:val="false"/>
          <w:color w:val="000000"/>
          <w:sz w:val="28"/>
        </w:rPr>
        <w:t xml:space="preserve">Механическая работа. Мощность. </w:t>
      </w:r>
    </w:p>
    <w:p>
      <w:pPr>
        <w:spacing w:before="0" w:after="0" w:line="264"/>
        <w:ind w:firstLine="600"/>
        <w:jc w:val="both"/>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ind w:firstLine="600"/>
        <w:jc w:val="both"/>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ind w:firstLine="600"/>
        <w:jc w:val="both"/>
      </w:pPr>
      <w:r>
        <w:rPr>
          <w:rFonts w:ascii="Times New Roman" w:hAnsi="Times New Roman"/>
          <w:b/>
          <w:i/>
          <w:color w:val="000000"/>
          <w:sz w:val="28"/>
        </w:rPr>
        <w:t>Демонстрации.</w:t>
      </w:r>
    </w:p>
    <w:p>
      <w:pPr>
        <w:numPr>
          <w:ilvl w:val="0"/>
          <w:numId w:val="12"/>
        </w:numPr>
        <w:spacing w:before="0" w:after="0" w:line="264"/>
        <w:jc w:val="both"/>
      </w:pPr>
      <w:r>
        <w:rPr>
          <w:rFonts w:ascii="Times New Roman" w:hAnsi="Times New Roman"/>
          <w:b w:val="false"/>
          <w:i w:val="false"/>
          <w:color w:val="000000"/>
          <w:sz w:val="28"/>
        </w:rPr>
        <w:t xml:space="preserve">Примеры простых механизмов.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jc w:val="both"/>
      </w:pPr>
      <w:r>
        <w:rPr>
          <w:rFonts w:ascii="Times New Roman" w:hAnsi="Times New Roman"/>
          <w:b w:val="false"/>
          <w:i w:val="false"/>
          <w:color w:val="000000"/>
          <w:sz w:val="28"/>
        </w:rPr>
        <w:t>Исследование условий равновесия рычага.</w:t>
      </w:r>
    </w:p>
    <w:p>
      <w:pPr>
        <w:numPr>
          <w:ilvl w:val="0"/>
          <w:numId w:val="13"/>
        </w:numPr>
        <w:spacing w:before="0" w:after="0" w:line="264"/>
        <w:jc w:val="both"/>
      </w:pPr>
      <w:r>
        <w:rPr>
          <w:rFonts w:ascii="Times New Roman" w:hAnsi="Times New Roman"/>
          <w:b w:val="false"/>
          <w:i w:val="false"/>
          <w:color w:val="000000"/>
          <w:sz w:val="28"/>
        </w:rPr>
        <w:t xml:space="preserve">Измерение КПД наклонной плоскости. </w:t>
      </w:r>
    </w:p>
    <w:p>
      <w:pPr>
        <w:numPr>
          <w:ilvl w:val="0"/>
          <w:numId w:val="13"/>
        </w:numPr>
        <w:spacing w:before="0" w:after="0" w:line="264"/>
        <w:jc w:val="both"/>
      </w:pPr>
      <w:r>
        <w:rPr>
          <w:rFonts w:ascii="Times New Roman" w:hAnsi="Times New Roman"/>
          <w:b w:val="false"/>
          <w:i w:val="false"/>
          <w:color w:val="000000"/>
          <w:sz w:val="28"/>
        </w:rPr>
        <w:t>Изучение закона сохранения механической энергии.</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ind w:firstLine="600"/>
        <w:jc w:val="both"/>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ind w:firstLine="600"/>
        <w:jc w:val="both"/>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ind w:firstLine="600"/>
        <w:jc w:val="both"/>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ind w:firstLine="600"/>
        <w:jc w:val="both"/>
      </w:pPr>
      <w:r>
        <w:rPr>
          <w:rFonts w:ascii="Times New Roman" w:hAnsi="Times New Roman"/>
          <w:b w:val="false"/>
          <w:i w:val="false"/>
          <w:color w:val="000000"/>
          <w:sz w:val="28"/>
        </w:rPr>
        <w:t xml:space="preserve">Влажность воздуха. </w:t>
      </w:r>
    </w:p>
    <w:p>
      <w:pPr>
        <w:spacing w:before="0" w:after="0" w:line="264"/>
        <w:ind w:firstLine="600"/>
        <w:jc w:val="both"/>
      </w:pPr>
      <w:r>
        <w:rPr>
          <w:rFonts w:ascii="Times New Roman" w:hAnsi="Times New Roman"/>
          <w:b w:val="false"/>
          <w:i w:val="false"/>
          <w:color w:val="000000"/>
          <w:sz w:val="28"/>
        </w:rPr>
        <w:t xml:space="preserve">Энергия топлива. Удельная теплота сгорания. </w:t>
      </w:r>
    </w:p>
    <w:p>
      <w:pPr>
        <w:spacing w:before="0" w:after="0" w:line="264"/>
        <w:ind w:firstLine="600"/>
        <w:jc w:val="both"/>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ind w:firstLine="600"/>
        <w:jc w:val="both"/>
      </w:pPr>
      <w:r>
        <w:rPr>
          <w:rFonts w:ascii="Times New Roman" w:hAnsi="Times New Roman"/>
          <w:b w:val="false"/>
          <w:i w:val="false"/>
          <w:color w:val="000000"/>
          <w:sz w:val="28"/>
        </w:rPr>
        <w:t xml:space="preserve">Закон сохранения и превращения энергии в тепловых процессах.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14"/>
        </w:numPr>
        <w:spacing w:before="0" w:after="0" w:line="264"/>
        <w:jc w:val="both"/>
      </w:pPr>
      <w:r>
        <w:rPr>
          <w:rFonts w:ascii="Times New Roman" w:hAnsi="Times New Roman"/>
          <w:b w:val="false"/>
          <w:i w:val="false"/>
          <w:color w:val="000000"/>
          <w:sz w:val="28"/>
        </w:rPr>
        <w:t xml:space="preserve">Наблюдение броуновского движения. </w:t>
      </w:r>
    </w:p>
    <w:p>
      <w:pPr>
        <w:numPr>
          <w:ilvl w:val="0"/>
          <w:numId w:val="14"/>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14"/>
        </w:numPr>
        <w:spacing w:before="0" w:after="0" w:line="264"/>
        <w:jc w:val="both"/>
      </w:pPr>
      <w:r>
        <w:rPr>
          <w:rFonts w:ascii="Times New Roman" w:hAnsi="Times New Roman"/>
          <w:b w:val="false"/>
          <w:i w:val="false"/>
          <w:color w:val="000000"/>
          <w:sz w:val="28"/>
        </w:rPr>
        <w:t xml:space="preserve">Наблюдение явлений смачивания и капиллярных явлений. </w:t>
      </w:r>
    </w:p>
    <w:p>
      <w:pPr>
        <w:numPr>
          <w:ilvl w:val="0"/>
          <w:numId w:val="14"/>
        </w:numPr>
        <w:spacing w:before="0" w:after="0" w:line="264"/>
        <w:jc w:val="both"/>
      </w:pPr>
      <w:r>
        <w:rPr>
          <w:rFonts w:ascii="Times New Roman" w:hAnsi="Times New Roman"/>
          <w:b w:val="false"/>
          <w:i w:val="false"/>
          <w:color w:val="000000"/>
          <w:sz w:val="28"/>
        </w:rPr>
        <w:t xml:space="preserve">Наблюдение теплового расширения тел. </w:t>
      </w:r>
    </w:p>
    <w:p>
      <w:pPr>
        <w:numPr>
          <w:ilvl w:val="0"/>
          <w:numId w:val="14"/>
        </w:numPr>
        <w:spacing w:before="0" w:after="0" w:line="264"/>
        <w:jc w:val="both"/>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jc w:val="both"/>
      </w:pPr>
      <w:r>
        <w:rPr>
          <w:rFonts w:ascii="Times New Roman" w:hAnsi="Times New Roman"/>
          <w:b w:val="false"/>
          <w:i w:val="false"/>
          <w:color w:val="000000"/>
          <w:sz w:val="28"/>
        </w:rPr>
        <w:t xml:space="preserve">Правила измерения температуры. </w:t>
      </w:r>
    </w:p>
    <w:p>
      <w:pPr>
        <w:numPr>
          <w:ilvl w:val="0"/>
          <w:numId w:val="14"/>
        </w:numPr>
        <w:spacing w:before="0" w:after="0" w:line="264"/>
        <w:jc w:val="both"/>
      </w:pPr>
      <w:r>
        <w:rPr>
          <w:rFonts w:ascii="Times New Roman" w:hAnsi="Times New Roman"/>
          <w:b w:val="false"/>
          <w:i w:val="false"/>
          <w:color w:val="000000"/>
          <w:sz w:val="28"/>
        </w:rPr>
        <w:t xml:space="preserve">Виды теплопередачи. </w:t>
      </w:r>
    </w:p>
    <w:p>
      <w:pPr>
        <w:numPr>
          <w:ilvl w:val="0"/>
          <w:numId w:val="14"/>
        </w:numPr>
        <w:spacing w:before="0" w:after="0" w:line="264"/>
        <w:jc w:val="both"/>
      </w:pPr>
      <w:r>
        <w:rPr>
          <w:rFonts w:ascii="Times New Roman" w:hAnsi="Times New Roman"/>
          <w:b w:val="false"/>
          <w:i w:val="false"/>
          <w:color w:val="000000"/>
          <w:sz w:val="28"/>
        </w:rPr>
        <w:t xml:space="preserve">Охлаждение при совершении работы. </w:t>
      </w:r>
    </w:p>
    <w:p>
      <w:pPr>
        <w:numPr>
          <w:ilvl w:val="0"/>
          <w:numId w:val="14"/>
        </w:numPr>
        <w:spacing w:before="0" w:after="0" w:line="264"/>
        <w:jc w:val="both"/>
      </w:pPr>
      <w:r>
        <w:rPr>
          <w:rFonts w:ascii="Times New Roman" w:hAnsi="Times New Roman"/>
          <w:b w:val="false"/>
          <w:i w:val="false"/>
          <w:color w:val="000000"/>
          <w:sz w:val="28"/>
        </w:rPr>
        <w:t xml:space="preserve">Нагревание при совершении работы внешними силами. </w:t>
      </w:r>
    </w:p>
    <w:p>
      <w:pPr>
        <w:numPr>
          <w:ilvl w:val="0"/>
          <w:numId w:val="14"/>
        </w:numPr>
        <w:spacing w:before="0" w:after="0" w:line="264"/>
        <w:jc w:val="both"/>
      </w:pPr>
      <w:r>
        <w:rPr>
          <w:rFonts w:ascii="Times New Roman" w:hAnsi="Times New Roman"/>
          <w:b w:val="false"/>
          <w:i w:val="false"/>
          <w:color w:val="000000"/>
          <w:sz w:val="28"/>
        </w:rPr>
        <w:t xml:space="preserve">Сравнение теплоёмкостей различных веществ. </w:t>
      </w:r>
    </w:p>
    <w:p>
      <w:pPr>
        <w:numPr>
          <w:ilvl w:val="0"/>
          <w:numId w:val="14"/>
        </w:numPr>
        <w:spacing w:before="0" w:after="0" w:line="264"/>
        <w:jc w:val="both"/>
      </w:pPr>
      <w:r>
        <w:rPr>
          <w:rFonts w:ascii="Times New Roman" w:hAnsi="Times New Roman"/>
          <w:b w:val="false"/>
          <w:i w:val="false"/>
          <w:color w:val="000000"/>
          <w:sz w:val="28"/>
        </w:rPr>
        <w:t xml:space="preserve">Наблюдение кипения. </w:t>
      </w:r>
    </w:p>
    <w:p>
      <w:pPr>
        <w:numPr>
          <w:ilvl w:val="0"/>
          <w:numId w:val="14"/>
        </w:numPr>
        <w:spacing w:before="0" w:after="0" w:line="264"/>
        <w:jc w:val="both"/>
      </w:pPr>
      <w:r>
        <w:rPr>
          <w:rFonts w:ascii="Times New Roman" w:hAnsi="Times New Roman"/>
          <w:b w:val="false"/>
          <w:i w:val="false"/>
          <w:color w:val="000000"/>
          <w:sz w:val="28"/>
        </w:rPr>
        <w:t>Наблюдение постоянства температуры при плавлении.</w:t>
      </w:r>
    </w:p>
    <w:p>
      <w:pPr>
        <w:numPr>
          <w:ilvl w:val="0"/>
          <w:numId w:val="14"/>
        </w:numPr>
        <w:spacing w:before="0" w:after="0" w:line="264"/>
        <w:jc w:val="both"/>
      </w:pPr>
      <w:r>
        <w:rPr>
          <w:rFonts w:ascii="Times New Roman" w:hAnsi="Times New Roman"/>
          <w:b w:val="false"/>
          <w:i w:val="false"/>
          <w:color w:val="000000"/>
          <w:sz w:val="28"/>
        </w:rPr>
        <w:t xml:space="preserve">Модели тепловых двигателей.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numPr>
          <w:ilvl w:val="0"/>
          <w:numId w:val="15"/>
        </w:numPr>
        <w:spacing w:before="0" w:after="0" w:line="264"/>
        <w:jc w:val="both"/>
      </w:pPr>
      <w:r>
        <w:rPr>
          <w:rFonts w:ascii="Times New Roman" w:hAnsi="Times New Roman"/>
          <w:b w:val="false"/>
          <w:i w:val="false"/>
          <w:color w:val="000000"/>
          <w:sz w:val="28"/>
        </w:rPr>
        <w:t xml:space="preserve">Опыты по выращиванию кристаллов поваренной соли или сахара. </w:t>
      </w:r>
    </w:p>
    <w:p>
      <w:pPr>
        <w:numPr>
          <w:ilvl w:val="0"/>
          <w:numId w:val="15"/>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numPr>
          <w:ilvl w:val="0"/>
          <w:numId w:val="15"/>
        </w:numPr>
        <w:spacing w:before="0" w:after="0" w:line="264"/>
        <w:jc w:val="both"/>
      </w:pPr>
      <w:r>
        <w:rPr>
          <w:rFonts w:ascii="Times New Roman" w:hAnsi="Times New Roman"/>
          <w:b w:val="false"/>
          <w:i w:val="false"/>
          <w:color w:val="000000"/>
          <w:sz w:val="28"/>
        </w:rPr>
        <w:t xml:space="preserve">Определение давления воздуха в баллоне шприца. </w:t>
      </w:r>
    </w:p>
    <w:p>
      <w:pPr>
        <w:numPr>
          <w:ilvl w:val="0"/>
          <w:numId w:val="15"/>
        </w:numPr>
        <w:spacing w:before="0" w:after="0" w:line="264"/>
        <w:jc w:val="both"/>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jc w:val="both"/>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jc w:val="both"/>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jc w:val="both"/>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jc w:val="both"/>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теплоёмкости вещества. </w:t>
      </w:r>
    </w:p>
    <w:p>
      <w:pPr>
        <w:numPr>
          <w:ilvl w:val="0"/>
          <w:numId w:val="15"/>
        </w:numPr>
        <w:spacing w:before="0" w:after="0" w:line="264"/>
        <w:jc w:val="both"/>
      </w:pPr>
      <w:r>
        <w:rPr>
          <w:rFonts w:ascii="Times New Roman" w:hAnsi="Times New Roman"/>
          <w:b w:val="false"/>
          <w:i w:val="false"/>
          <w:color w:val="000000"/>
          <w:sz w:val="28"/>
        </w:rPr>
        <w:t xml:space="preserve">Исследование процесса испарения. </w:t>
      </w:r>
    </w:p>
    <w:p>
      <w:pPr>
        <w:numPr>
          <w:ilvl w:val="0"/>
          <w:numId w:val="15"/>
        </w:numPr>
        <w:spacing w:before="0" w:after="0" w:line="264"/>
        <w:jc w:val="both"/>
      </w:pPr>
      <w:r>
        <w:rPr>
          <w:rFonts w:ascii="Times New Roman" w:hAnsi="Times New Roman"/>
          <w:b w:val="false"/>
          <w:i w:val="false"/>
          <w:color w:val="000000"/>
          <w:sz w:val="28"/>
        </w:rPr>
        <w:t xml:space="preserve">Определение относительной влажности воздуха.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теплоты плавления льда. </w:t>
      </w:r>
    </w:p>
    <w:p>
      <w:pPr>
        <w:spacing w:before="0" w:after="0" w:line="264"/>
        <w:ind w:firstLine="600"/>
        <w:jc w:val="both"/>
      </w:pPr>
      <w:r>
        <w:rPr>
          <w:rFonts w:ascii="Times New Roman" w:hAnsi="Times New Roman"/>
          <w:b/>
          <w:i w:val="false"/>
          <w:color w:val="000000"/>
          <w:sz w:val="28"/>
        </w:rPr>
        <w:t>Раздел 7. Электрические и магнитные явления.</w:t>
      </w:r>
    </w:p>
    <w:p>
      <w:pPr>
        <w:spacing w:before="0" w:after="0" w:line="264"/>
        <w:ind w:firstLine="600"/>
        <w:jc w:val="both"/>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ind w:firstLine="600"/>
        <w:jc w:val="both"/>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ind w:firstLine="600"/>
        <w:jc w:val="both"/>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ind w:firstLine="600"/>
        <w:jc w:val="both"/>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ind w:firstLine="600"/>
        <w:jc w:val="both"/>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ind w:firstLine="600"/>
        <w:jc w:val="both"/>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ind w:firstLine="600"/>
        <w:jc w:val="both"/>
      </w:pPr>
      <w:r>
        <w:rPr>
          <w:rFonts w:ascii="Times New Roman" w:hAnsi="Times New Roman"/>
          <w:b/>
          <w:i/>
          <w:color w:val="000000"/>
          <w:sz w:val="28"/>
        </w:rPr>
        <w:t>Демонстрации.</w:t>
      </w:r>
    </w:p>
    <w:p>
      <w:pPr>
        <w:numPr>
          <w:ilvl w:val="0"/>
          <w:numId w:val="16"/>
        </w:numPr>
        <w:spacing w:before="0" w:after="0" w:line="264"/>
        <w:jc w:val="both"/>
      </w:pPr>
      <w:r>
        <w:rPr>
          <w:rFonts w:ascii="Times New Roman" w:hAnsi="Times New Roman"/>
          <w:b w:val="false"/>
          <w:i w:val="false"/>
          <w:color w:val="000000"/>
          <w:sz w:val="28"/>
        </w:rPr>
        <w:t xml:space="preserve">Электризация тел. </w:t>
      </w:r>
    </w:p>
    <w:p>
      <w:pPr>
        <w:numPr>
          <w:ilvl w:val="0"/>
          <w:numId w:val="16"/>
        </w:numPr>
        <w:spacing w:before="0" w:after="0" w:line="264"/>
        <w:jc w:val="both"/>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numPr>
          <w:ilvl w:val="0"/>
          <w:numId w:val="16"/>
        </w:numPr>
        <w:spacing w:before="0" w:after="0" w:line="264"/>
        <w:jc w:val="both"/>
      </w:pPr>
      <w:r>
        <w:rPr>
          <w:rFonts w:ascii="Times New Roman" w:hAnsi="Times New Roman"/>
          <w:b w:val="false"/>
          <w:i w:val="false"/>
          <w:color w:val="000000"/>
          <w:sz w:val="28"/>
        </w:rPr>
        <w:t xml:space="preserve">Устройство и действие электроскопа. </w:t>
      </w:r>
    </w:p>
    <w:p>
      <w:pPr>
        <w:numPr>
          <w:ilvl w:val="0"/>
          <w:numId w:val="16"/>
        </w:numPr>
        <w:spacing w:before="0" w:after="0" w:line="264"/>
        <w:jc w:val="both"/>
      </w:pPr>
      <w:r>
        <w:rPr>
          <w:rFonts w:ascii="Times New Roman" w:hAnsi="Times New Roman"/>
          <w:b w:val="false"/>
          <w:i w:val="false"/>
          <w:color w:val="000000"/>
          <w:sz w:val="28"/>
        </w:rPr>
        <w:t xml:space="preserve">Электростатическая индукция. </w:t>
      </w:r>
    </w:p>
    <w:p>
      <w:pPr>
        <w:numPr>
          <w:ilvl w:val="0"/>
          <w:numId w:val="16"/>
        </w:numPr>
        <w:spacing w:before="0" w:after="0" w:line="264"/>
        <w:jc w:val="both"/>
      </w:pPr>
      <w:r>
        <w:rPr>
          <w:rFonts w:ascii="Times New Roman" w:hAnsi="Times New Roman"/>
          <w:b w:val="false"/>
          <w:i w:val="false"/>
          <w:color w:val="000000"/>
          <w:sz w:val="28"/>
        </w:rPr>
        <w:t>Закон сохранения электрических зарядов.</w:t>
      </w:r>
    </w:p>
    <w:p>
      <w:pPr>
        <w:numPr>
          <w:ilvl w:val="0"/>
          <w:numId w:val="16"/>
        </w:numPr>
        <w:spacing w:before="0" w:after="0" w:line="264"/>
        <w:jc w:val="both"/>
      </w:pPr>
      <w:r>
        <w:rPr>
          <w:rFonts w:ascii="Times New Roman" w:hAnsi="Times New Roman"/>
          <w:b w:val="false"/>
          <w:i w:val="false"/>
          <w:color w:val="000000"/>
          <w:sz w:val="28"/>
        </w:rPr>
        <w:t xml:space="preserve">Проводники и диэлектрики. </w:t>
      </w:r>
    </w:p>
    <w:p>
      <w:pPr>
        <w:numPr>
          <w:ilvl w:val="0"/>
          <w:numId w:val="16"/>
        </w:numPr>
        <w:spacing w:before="0" w:after="0" w:line="264"/>
        <w:jc w:val="both"/>
      </w:pPr>
      <w:r>
        <w:rPr>
          <w:rFonts w:ascii="Times New Roman" w:hAnsi="Times New Roman"/>
          <w:b w:val="false"/>
          <w:i w:val="false"/>
          <w:color w:val="000000"/>
          <w:sz w:val="28"/>
        </w:rPr>
        <w:t xml:space="preserve">Моделирование силовых линий электрического поля. </w:t>
      </w:r>
    </w:p>
    <w:p>
      <w:pPr>
        <w:numPr>
          <w:ilvl w:val="0"/>
          <w:numId w:val="16"/>
        </w:numPr>
        <w:spacing w:before="0" w:after="0" w:line="264"/>
        <w:jc w:val="both"/>
      </w:pPr>
      <w:r>
        <w:rPr>
          <w:rFonts w:ascii="Times New Roman" w:hAnsi="Times New Roman"/>
          <w:b w:val="false"/>
          <w:i w:val="false"/>
          <w:color w:val="000000"/>
          <w:sz w:val="28"/>
        </w:rPr>
        <w:t xml:space="preserve">Источники постоянного тока. </w:t>
      </w:r>
    </w:p>
    <w:p>
      <w:pPr>
        <w:numPr>
          <w:ilvl w:val="0"/>
          <w:numId w:val="16"/>
        </w:numPr>
        <w:spacing w:before="0" w:after="0" w:line="264"/>
        <w:jc w:val="both"/>
      </w:pPr>
      <w:r>
        <w:rPr>
          <w:rFonts w:ascii="Times New Roman" w:hAnsi="Times New Roman"/>
          <w:b w:val="false"/>
          <w:i w:val="false"/>
          <w:color w:val="000000"/>
          <w:sz w:val="28"/>
        </w:rPr>
        <w:t>Действия электрического тока.</w:t>
      </w:r>
    </w:p>
    <w:p>
      <w:pPr>
        <w:numPr>
          <w:ilvl w:val="0"/>
          <w:numId w:val="16"/>
        </w:numPr>
        <w:spacing w:before="0" w:after="0" w:line="264"/>
        <w:jc w:val="both"/>
      </w:pPr>
      <w:r>
        <w:rPr>
          <w:rFonts w:ascii="Times New Roman" w:hAnsi="Times New Roman"/>
          <w:b w:val="false"/>
          <w:i w:val="false"/>
          <w:color w:val="000000"/>
          <w:sz w:val="28"/>
        </w:rPr>
        <w:t>Электрический ток в жидкости.</w:t>
      </w:r>
    </w:p>
    <w:p>
      <w:pPr>
        <w:numPr>
          <w:ilvl w:val="0"/>
          <w:numId w:val="16"/>
        </w:numPr>
        <w:spacing w:before="0" w:after="0" w:line="264"/>
        <w:jc w:val="both"/>
      </w:pPr>
      <w:r>
        <w:rPr>
          <w:rFonts w:ascii="Times New Roman" w:hAnsi="Times New Roman"/>
          <w:b w:val="false"/>
          <w:i w:val="false"/>
          <w:color w:val="000000"/>
          <w:sz w:val="28"/>
        </w:rPr>
        <w:t xml:space="preserve">Газовый разряд. </w:t>
      </w:r>
    </w:p>
    <w:p>
      <w:pPr>
        <w:numPr>
          <w:ilvl w:val="0"/>
          <w:numId w:val="16"/>
        </w:numPr>
        <w:spacing w:before="0" w:after="0" w:line="264"/>
        <w:jc w:val="both"/>
      </w:pPr>
      <w:r>
        <w:rPr>
          <w:rFonts w:ascii="Times New Roman" w:hAnsi="Times New Roman"/>
          <w:b w:val="false"/>
          <w:i w:val="false"/>
          <w:color w:val="000000"/>
          <w:sz w:val="28"/>
        </w:rPr>
        <w:t xml:space="preserve">Измерение силы тока амперметром. </w:t>
      </w:r>
    </w:p>
    <w:p>
      <w:pPr>
        <w:numPr>
          <w:ilvl w:val="0"/>
          <w:numId w:val="16"/>
        </w:numPr>
        <w:spacing w:before="0" w:after="0" w:line="264"/>
        <w:jc w:val="both"/>
      </w:pPr>
      <w:r>
        <w:rPr>
          <w:rFonts w:ascii="Times New Roman" w:hAnsi="Times New Roman"/>
          <w:b w:val="false"/>
          <w:i w:val="false"/>
          <w:color w:val="000000"/>
          <w:sz w:val="28"/>
        </w:rPr>
        <w:t xml:space="preserve">Измерение электрического напряжения вольтметром. </w:t>
      </w:r>
    </w:p>
    <w:p>
      <w:pPr>
        <w:numPr>
          <w:ilvl w:val="0"/>
          <w:numId w:val="16"/>
        </w:numPr>
        <w:spacing w:before="0" w:after="0" w:line="264"/>
        <w:jc w:val="both"/>
      </w:pPr>
      <w:r>
        <w:rPr>
          <w:rFonts w:ascii="Times New Roman" w:hAnsi="Times New Roman"/>
          <w:b w:val="false"/>
          <w:i w:val="false"/>
          <w:color w:val="000000"/>
          <w:sz w:val="28"/>
        </w:rPr>
        <w:t xml:space="preserve">Реостат и магазин сопротивлений. </w:t>
      </w:r>
    </w:p>
    <w:p>
      <w:pPr>
        <w:numPr>
          <w:ilvl w:val="0"/>
          <w:numId w:val="16"/>
        </w:numPr>
        <w:spacing w:before="0" w:after="0" w:line="264"/>
        <w:jc w:val="both"/>
      </w:pPr>
      <w:r>
        <w:rPr>
          <w:rFonts w:ascii="Times New Roman" w:hAnsi="Times New Roman"/>
          <w:b w:val="false"/>
          <w:i w:val="false"/>
          <w:color w:val="000000"/>
          <w:sz w:val="28"/>
        </w:rPr>
        <w:t xml:space="preserve">Взаимодействие постоянных магнитов. </w:t>
      </w:r>
    </w:p>
    <w:p>
      <w:pPr>
        <w:numPr>
          <w:ilvl w:val="0"/>
          <w:numId w:val="16"/>
        </w:numPr>
        <w:spacing w:before="0" w:after="0" w:line="264"/>
        <w:jc w:val="both"/>
      </w:pPr>
      <w:r>
        <w:rPr>
          <w:rFonts w:ascii="Times New Roman" w:hAnsi="Times New Roman"/>
          <w:b w:val="false"/>
          <w:i w:val="false"/>
          <w:color w:val="000000"/>
          <w:sz w:val="28"/>
        </w:rPr>
        <w:t>Моделирование невозможности разделения полюсов магнита.</w:t>
      </w:r>
    </w:p>
    <w:p>
      <w:pPr>
        <w:numPr>
          <w:ilvl w:val="0"/>
          <w:numId w:val="16"/>
        </w:numPr>
        <w:spacing w:before="0" w:after="0" w:line="264"/>
        <w:jc w:val="both"/>
      </w:pPr>
      <w:r>
        <w:rPr>
          <w:rFonts w:ascii="Times New Roman" w:hAnsi="Times New Roman"/>
          <w:b w:val="false"/>
          <w:i w:val="false"/>
          <w:color w:val="000000"/>
          <w:sz w:val="28"/>
        </w:rPr>
        <w:t xml:space="preserve">Моделирование магнитных полей постоянных магнитов. </w:t>
      </w:r>
    </w:p>
    <w:p>
      <w:pPr>
        <w:numPr>
          <w:ilvl w:val="0"/>
          <w:numId w:val="16"/>
        </w:numPr>
        <w:spacing w:before="0" w:after="0" w:line="264"/>
        <w:jc w:val="both"/>
      </w:pPr>
      <w:r>
        <w:rPr>
          <w:rFonts w:ascii="Times New Roman" w:hAnsi="Times New Roman"/>
          <w:b w:val="false"/>
          <w:i w:val="false"/>
          <w:color w:val="000000"/>
          <w:sz w:val="28"/>
        </w:rPr>
        <w:t xml:space="preserve">Опыт Эрстеда. </w:t>
      </w:r>
    </w:p>
    <w:p>
      <w:pPr>
        <w:numPr>
          <w:ilvl w:val="0"/>
          <w:numId w:val="16"/>
        </w:numPr>
        <w:spacing w:before="0" w:after="0" w:line="264"/>
        <w:jc w:val="both"/>
      </w:pPr>
      <w:r>
        <w:rPr>
          <w:rFonts w:ascii="Times New Roman" w:hAnsi="Times New Roman"/>
          <w:b w:val="false"/>
          <w:i w:val="false"/>
          <w:color w:val="000000"/>
          <w:sz w:val="28"/>
        </w:rPr>
        <w:t xml:space="preserve">Магнитное поле тока. Электромагнит. </w:t>
      </w:r>
    </w:p>
    <w:p>
      <w:pPr>
        <w:numPr>
          <w:ilvl w:val="0"/>
          <w:numId w:val="16"/>
        </w:numPr>
        <w:spacing w:before="0" w:after="0" w:line="264"/>
        <w:jc w:val="both"/>
      </w:pPr>
      <w:r>
        <w:rPr>
          <w:rFonts w:ascii="Times New Roman" w:hAnsi="Times New Roman"/>
          <w:b w:val="false"/>
          <w:i w:val="false"/>
          <w:color w:val="000000"/>
          <w:sz w:val="28"/>
        </w:rPr>
        <w:t xml:space="preserve">Действие магнитного поля на проводник с током. </w:t>
      </w:r>
    </w:p>
    <w:p>
      <w:pPr>
        <w:numPr>
          <w:ilvl w:val="0"/>
          <w:numId w:val="16"/>
        </w:numPr>
        <w:spacing w:before="0" w:after="0" w:line="264"/>
        <w:jc w:val="both"/>
      </w:pPr>
      <w:r>
        <w:rPr>
          <w:rFonts w:ascii="Times New Roman" w:hAnsi="Times New Roman"/>
          <w:b w:val="false"/>
          <w:i w:val="false"/>
          <w:color w:val="000000"/>
          <w:sz w:val="28"/>
        </w:rPr>
        <w:t xml:space="preserve">Электродвигатель постоянного тока. </w:t>
      </w:r>
    </w:p>
    <w:p>
      <w:pPr>
        <w:numPr>
          <w:ilvl w:val="0"/>
          <w:numId w:val="16"/>
        </w:numPr>
        <w:spacing w:before="0" w:after="0" w:line="264"/>
        <w:jc w:val="both"/>
      </w:pPr>
      <w:r>
        <w:rPr>
          <w:rFonts w:ascii="Times New Roman" w:hAnsi="Times New Roman"/>
          <w:b w:val="false"/>
          <w:i w:val="false"/>
          <w:color w:val="000000"/>
          <w:sz w:val="28"/>
        </w:rPr>
        <w:t>Исследование явления электромагнитной индукции.</w:t>
      </w:r>
    </w:p>
    <w:p>
      <w:pPr>
        <w:numPr>
          <w:ilvl w:val="0"/>
          <w:numId w:val="16"/>
        </w:numPr>
        <w:spacing w:before="0" w:after="0" w:line="264"/>
        <w:jc w:val="both"/>
      </w:pPr>
      <w:r>
        <w:rPr>
          <w:rFonts w:ascii="Times New Roman" w:hAnsi="Times New Roman"/>
          <w:b w:val="false"/>
          <w:i w:val="false"/>
          <w:color w:val="000000"/>
          <w:sz w:val="28"/>
        </w:rPr>
        <w:t xml:space="preserve">Опыты Фарадея. </w:t>
      </w:r>
    </w:p>
    <w:p>
      <w:pPr>
        <w:numPr>
          <w:ilvl w:val="0"/>
          <w:numId w:val="16"/>
        </w:numPr>
        <w:spacing w:before="0" w:after="0" w:line="264"/>
        <w:jc w:val="both"/>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jc w:val="both"/>
      </w:pPr>
      <w:r>
        <w:rPr>
          <w:rFonts w:ascii="Times New Roman" w:hAnsi="Times New Roman"/>
          <w:b w:val="false"/>
          <w:i w:val="false"/>
          <w:color w:val="000000"/>
          <w:sz w:val="28"/>
        </w:rPr>
        <w:t xml:space="preserve">Электрогенератор постоянного тока.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jc w:val="both"/>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numPr>
          <w:ilvl w:val="0"/>
          <w:numId w:val="17"/>
        </w:numPr>
        <w:spacing w:before="0" w:after="0" w:line="264"/>
        <w:jc w:val="both"/>
      </w:pPr>
      <w:r>
        <w:rPr>
          <w:rFonts w:ascii="Times New Roman" w:hAnsi="Times New Roman"/>
          <w:b w:val="false"/>
          <w:i w:val="false"/>
          <w:color w:val="000000"/>
          <w:sz w:val="28"/>
        </w:rPr>
        <w:t xml:space="preserve">Сборка и проверка работы электрической цепи постоянного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силы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напряжения.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numPr>
          <w:ilvl w:val="0"/>
          <w:numId w:val="17"/>
        </w:numPr>
        <w:spacing w:before="0" w:after="0" w:line="264"/>
        <w:jc w:val="both"/>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numPr>
          <w:ilvl w:val="0"/>
          <w:numId w:val="17"/>
        </w:numPr>
        <w:spacing w:before="0" w:after="0" w:line="264"/>
        <w:jc w:val="both"/>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jc w:val="both"/>
      </w:pPr>
      <w:r>
        <w:rPr>
          <w:rFonts w:ascii="Times New Roman" w:hAnsi="Times New Roman"/>
          <w:b w:val="false"/>
          <w:i w:val="false"/>
          <w:color w:val="000000"/>
          <w:sz w:val="28"/>
        </w:rPr>
        <w:t xml:space="preserve">Определение КПД нагревателя. </w:t>
      </w:r>
    </w:p>
    <w:p>
      <w:pPr>
        <w:numPr>
          <w:ilvl w:val="0"/>
          <w:numId w:val="17"/>
        </w:numPr>
        <w:spacing w:before="0" w:after="0" w:line="264"/>
        <w:jc w:val="both"/>
      </w:pPr>
      <w:r>
        <w:rPr>
          <w:rFonts w:ascii="Times New Roman" w:hAnsi="Times New Roman"/>
          <w:b w:val="false"/>
          <w:i w:val="false"/>
          <w:color w:val="000000"/>
          <w:sz w:val="28"/>
        </w:rPr>
        <w:t xml:space="preserve">Исследование магнитного взаимодействия постоянных магнитов. </w:t>
      </w:r>
    </w:p>
    <w:p>
      <w:pPr>
        <w:numPr>
          <w:ilvl w:val="0"/>
          <w:numId w:val="17"/>
        </w:numPr>
        <w:spacing w:before="0" w:after="0" w:line="264"/>
        <w:jc w:val="both"/>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jc w:val="both"/>
      </w:pPr>
      <w:r>
        <w:rPr>
          <w:rFonts w:ascii="Times New Roman" w:hAnsi="Times New Roman"/>
          <w:b w:val="false"/>
          <w:i w:val="false"/>
          <w:color w:val="000000"/>
          <w:sz w:val="28"/>
        </w:rPr>
        <w:t xml:space="preserve">Изучение действия магнитного поля на проводник с током. </w:t>
      </w:r>
    </w:p>
    <w:p>
      <w:pPr>
        <w:numPr>
          <w:ilvl w:val="0"/>
          <w:numId w:val="17"/>
        </w:numPr>
        <w:spacing w:before="0" w:after="0" w:line="264"/>
        <w:jc w:val="both"/>
      </w:pPr>
      <w:r>
        <w:rPr>
          <w:rFonts w:ascii="Times New Roman" w:hAnsi="Times New Roman"/>
          <w:b w:val="false"/>
          <w:i w:val="false"/>
          <w:color w:val="000000"/>
          <w:sz w:val="28"/>
        </w:rPr>
        <w:t xml:space="preserve">Конструирование и изучение работы электродвигателя. </w:t>
      </w:r>
    </w:p>
    <w:p>
      <w:pPr>
        <w:numPr>
          <w:ilvl w:val="0"/>
          <w:numId w:val="17"/>
        </w:numPr>
        <w:spacing w:before="0" w:after="0" w:line="264"/>
        <w:jc w:val="both"/>
      </w:pPr>
      <w:r>
        <w:rPr>
          <w:rFonts w:ascii="Times New Roman" w:hAnsi="Times New Roman"/>
          <w:b w:val="false"/>
          <w:i w:val="false"/>
          <w:color w:val="000000"/>
          <w:sz w:val="28"/>
        </w:rPr>
        <w:t xml:space="preserve">Измерение КПД электродвигательной установки. </w:t>
      </w:r>
    </w:p>
    <w:p>
      <w:pPr>
        <w:numPr>
          <w:ilvl w:val="0"/>
          <w:numId w:val="17"/>
        </w:numPr>
        <w:spacing w:before="0" w:after="0" w:line="264"/>
        <w:jc w:val="both"/>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8. Механические явления.</w:t>
      </w:r>
    </w:p>
    <w:p>
      <w:pPr>
        <w:spacing w:before="0" w:after="0" w:line="264"/>
        <w:ind w:firstLine="600"/>
        <w:jc w:val="both"/>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ind w:firstLine="600"/>
        <w:jc w:val="both"/>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spacing w:before="0" w:after="0" w:line="264"/>
        <w:ind w:firstLine="600"/>
        <w:jc w:val="both"/>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ind w:firstLine="600"/>
        <w:jc w:val="both"/>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spacing w:before="0" w:after="0" w:line="264"/>
        <w:ind w:firstLine="600"/>
        <w:jc w:val="both"/>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ind w:firstLine="600"/>
        <w:jc w:val="both"/>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ind w:firstLine="600"/>
        <w:jc w:val="both"/>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ind w:firstLine="600"/>
        <w:jc w:val="both"/>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spacing w:before="0" w:after="0" w:line="264"/>
        <w:ind w:firstLine="600"/>
        <w:jc w:val="both"/>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ind w:firstLine="600"/>
        <w:jc w:val="both"/>
      </w:pPr>
      <w:r>
        <w:rPr>
          <w:rFonts w:ascii="Times New Roman" w:hAnsi="Times New Roman"/>
          <w:b/>
          <w:i/>
          <w:color w:val="000000"/>
          <w:sz w:val="28"/>
        </w:rPr>
        <w:t>Демонстрации.</w:t>
      </w:r>
    </w:p>
    <w:p>
      <w:pPr>
        <w:numPr>
          <w:ilvl w:val="0"/>
          <w:numId w:val="18"/>
        </w:numPr>
        <w:spacing w:before="0" w:after="0" w:line="264"/>
        <w:jc w:val="both"/>
      </w:pPr>
      <w:r>
        <w:rPr>
          <w:rFonts w:ascii="Times New Roman" w:hAnsi="Times New Roman"/>
          <w:b w:val="false"/>
          <w:i w:val="false"/>
          <w:color w:val="000000"/>
          <w:sz w:val="28"/>
        </w:rPr>
        <w:t>Наблюдение механического движения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 xml:space="preserve">Измерение скорости и ускорения прямолинейного движения. </w:t>
      </w:r>
    </w:p>
    <w:p>
      <w:pPr>
        <w:numPr>
          <w:ilvl w:val="0"/>
          <w:numId w:val="18"/>
        </w:numPr>
        <w:spacing w:before="0" w:after="0" w:line="264"/>
        <w:jc w:val="both"/>
      </w:pPr>
      <w:r>
        <w:rPr>
          <w:rFonts w:ascii="Times New Roman" w:hAnsi="Times New Roman"/>
          <w:b w:val="false"/>
          <w:i w:val="false"/>
          <w:color w:val="000000"/>
          <w:sz w:val="28"/>
        </w:rPr>
        <w:t>Исследование признаков равноускоренного движения.</w:t>
      </w:r>
    </w:p>
    <w:p>
      <w:pPr>
        <w:numPr>
          <w:ilvl w:val="0"/>
          <w:numId w:val="18"/>
        </w:numPr>
        <w:spacing w:before="0" w:after="0" w:line="264"/>
        <w:jc w:val="both"/>
      </w:pPr>
      <w:r>
        <w:rPr>
          <w:rFonts w:ascii="Times New Roman" w:hAnsi="Times New Roman"/>
          <w:b w:val="false"/>
          <w:i w:val="false"/>
          <w:color w:val="000000"/>
          <w:sz w:val="28"/>
        </w:rPr>
        <w:t xml:space="preserve">Наблюдение движения тела по окружности. </w:t>
      </w:r>
    </w:p>
    <w:p>
      <w:pPr>
        <w:numPr>
          <w:ilvl w:val="0"/>
          <w:numId w:val="18"/>
        </w:numPr>
        <w:spacing w:before="0" w:after="0" w:line="264"/>
        <w:jc w:val="both"/>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jc w:val="both"/>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numPr>
          <w:ilvl w:val="0"/>
          <w:numId w:val="18"/>
        </w:numPr>
        <w:spacing w:before="0" w:after="0" w:line="264"/>
        <w:jc w:val="both"/>
      </w:pPr>
      <w:r>
        <w:rPr>
          <w:rFonts w:ascii="Times New Roman" w:hAnsi="Times New Roman"/>
          <w:b w:val="false"/>
          <w:i w:val="false"/>
          <w:color w:val="000000"/>
          <w:sz w:val="28"/>
        </w:rPr>
        <w:t>Наблюдение равенства сил при взаимодействии тел.</w:t>
      </w:r>
    </w:p>
    <w:p>
      <w:pPr>
        <w:numPr>
          <w:ilvl w:val="0"/>
          <w:numId w:val="18"/>
        </w:numPr>
        <w:spacing w:before="0" w:after="0" w:line="264"/>
        <w:jc w:val="both"/>
      </w:pPr>
      <w:r>
        <w:rPr>
          <w:rFonts w:ascii="Times New Roman" w:hAnsi="Times New Roman"/>
          <w:b w:val="false"/>
          <w:i w:val="false"/>
          <w:color w:val="000000"/>
          <w:sz w:val="28"/>
        </w:rPr>
        <w:t xml:space="preserve">Изменение веса тела при ускоренном движении. </w:t>
      </w:r>
    </w:p>
    <w:p>
      <w:pPr>
        <w:numPr>
          <w:ilvl w:val="0"/>
          <w:numId w:val="18"/>
        </w:numPr>
        <w:spacing w:before="0" w:after="0" w:line="264"/>
        <w:jc w:val="both"/>
      </w:pPr>
      <w:r>
        <w:rPr>
          <w:rFonts w:ascii="Times New Roman" w:hAnsi="Times New Roman"/>
          <w:b w:val="false"/>
          <w:i w:val="false"/>
          <w:color w:val="000000"/>
          <w:sz w:val="28"/>
        </w:rPr>
        <w:t xml:space="preserve">Передача импульса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Преобразования энергии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неупругом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абсолютно 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Наблюдение реактивного движения.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свободном падении.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jc w:val="both"/>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jc w:val="both"/>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коэффициента трения скольжения.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жёсткости пружины.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jc w:val="both"/>
      </w:pPr>
      <w:r>
        <w:rPr>
          <w:rFonts w:ascii="Times New Roman" w:hAnsi="Times New Roman"/>
          <w:b w:val="false"/>
          <w:i w:val="false"/>
          <w:color w:val="000000"/>
          <w:sz w:val="28"/>
        </w:rPr>
        <w:t>Изучение закона сохранения энергии.</w:t>
      </w:r>
    </w:p>
    <w:p>
      <w:pPr>
        <w:spacing w:before="0" w:after="0" w:line="264"/>
        <w:ind w:firstLine="600"/>
        <w:jc w:val="both"/>
      </w:pPr>
      <w:r>
        <w:rPr>
          <w:rFonts w:ascii="Times New Roman" w:hAnsi="Times New Roman"/>
          <w:b/>
          <w:i w:val="false"/>
          <w:color w:val="000000"/>
          <w:sz w:val="28"/>
        </w:rPr>
        <w:t>Раздел 9. Механические колебания и волны.</w:t>
      </w:r>
    </w:p>
    <w:p>
      <w:pPr>
        <w:spacing w:before="0" w:after="0" w:line="264"/>
        <w:ind w:firstLine="600"/>
        <w:jc w:val="both"/>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ind w:firstLine="600"/>
        <w:jc w:val="both"/>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ind w:firstLine="600"/>
        <w:jc w:val="both"/>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spacing w:before="0" w:after="0" w:line="264"/>
        <w:ind w:firstLine="600"/>
        <w:jc w:val="both"/>
      </w:pPr>
      <w:r>
        <w:rPr>
          <w:rFonts w:ascii="Times New Roman" w:hAnsi="Times New Roman"/>
          <w:b/>
          <w:i/>
          <w:color w:val="000000"/>
          <w:sz w:val="28"/>
        </w:rPr>
        <w:t>Демонстрации.</w:t>
      </w:r>
    </w:p>
    <w:p>
      <w:pPr>
        <w:numPr>
          <w:ilvl w:val="0"/>
          <w:numId w:val="20"/>
        </w:numPr>
        <w:spacing w:before="0" w:after="0" w:line="264"/>
        <w:jc w:val="both"/>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numPr>
          <w:ilvl w:val="0"/>
          <w:numId w:val="20"/>
        </w:numPr>
        <w:spacing w:before="0" w:after="0" w:line="264"/>
        <w:jc w:val="both"/>
      </w:pPr>
      <w:r>
        <w:rPr>
          <w:rFonts w:ascii="Times New Roman" w:hAnsi="Times New Roman"/>
          <w:b w:val="false"/>
          <w:i w:val="false"/>
          <w:color w:val="000000"/>
          <w:sz w:val="28"/>
        </w:rPr>
        <w:t>Наблюдение колебаний груза на нити и на пружине.</w:t>
      </w:r>
    </w:p>
    <w:p>
      <w:pPr>
        <w:numPr>
          <w:ilvl w:val="0"/>
          <w:numId w:val="20"/>
        </w:numPr>
        <w:spacing w:before="0" w:after="0" w:line="264"/>
        <w:jc w:val="both"/>
      </w:pPr>
      <w:r>
        <w:rPr>
          <w:rFonts w:ascii="Times New Roman" w:hAnsi="Times New Roman"/>
          <w:b w:val="false"/>
          <w:i w:val="false"/>
          <w:color w:val="000000"/>
          <w:sz w:val="28"/>
        </w:rPr>
        <w:t xml:space="preserve">Наблюдение вынужденных колебаний и резонанса. </w:t>
      </w:r>
    </w:p>
    <w:p>
      <w:pPr>
        <w:numPr>
          <w:ilvl w:val="0"/>
          <w:numId w:val="20"/>
        </w:numPr>
        <w:spacing w:before="0" w:after="0" w:line="264"/>
        <w:jc w:val="both"/>
      </w:pPr>
      <w:r>
        <w:rPr>
          <w:rFonts w:ascii="Times New Roman" w:hAnsi="Times New Roman"/>
          <w:b w:val="false"/>
          <w:i w:val="false"/>
          <w:color w:val="000000"/>
          <w:sz w:val="28"/>
        </w:rPr>
        <w:t xml:space="preserve">Распространение продольных и поперечных волн (на модели). </w:t>
      </w:r>
    </w:p>
    <w:p>
      <w:pPr>
        <w:numPr>
          <w:ilvl w:val="0"/>
          <w:numId w:val="20"/>
        </w:numPr>
        <w:spacing w:before="0" w:after="0" w:line="264"/>
        <w:jc w:val="both"/>
      </w:pPr>
      <w:r>
        <w:rPr>
          <w:rFonts w:ascii="Times New Roman" w:hAnsi="Times New Roman"/>
          <w:b w:val="false"/>
          <w:i w:val="false"/>
          <w:color w:val="000000"/>
          <w:sz w:val="28"/>
        </w:rPr>
        <w:t xml:space="preserve">Наблюдение зависимости высоты звука от частоты. </w:t>
      </w:r>
    </w:p>
    <w:p>
      <w:pPr>
        <w:numPr>
          <w:ilvl w:val="0"/>
          <w:numId w:val="20"/>
        </w:numPr>
        <w:spacing w:before="0" w:after="0" w:line="264"/>
        <w:jc w:val="both"/>
      </w:pPr>
      <w:r>
        <w:rPr>
          <w:rFonts w:ascii="Times New Roman" w:hAnsi="Times New Roman"/>
          <w:b w:val="false"/>
          <w:i w:val="false"/>
          <w:color w:val="000000"/>
          <w:sz w:val="28"/>
        </w:rPr>
        <w:t xml:space="preserve">Акустический резонанс.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jc w:val="both"/>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numPr>
          <w:ilvl w:val="0"/>
          <w:numId w:val="21"/>
        </w:numPr>
        <w:spacing w:before="0" w:after="0" w:line="264"/>
        <w:jc w:val="both"/>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jc w:val="both"/>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jc w:val="both"/>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jc w:val="both"/>
      </w:pPr>
      <w:r>
        <w:rPr>
          <w:rFonts w:ascii="Times New Roman" w:hAnsi="Times New Roman"/>
          <w:b w:val="false"/>
          <w:i w:val="false"/>
          <w:color w:val="000000"/>
          <w:sz w:val="28"/>
        </w:rPr>
        <w:t xml:space="preserve">Измерение ускорения свободного падения. </w:t>
      </w:r>
    </w:p>
    <w:p>
      <w:pPr>
        <w:spacing w:before="0" w:after="0" w:line="264"/>
        <w:ind w:firstLine="600"/>
        <w:jc w:val="both"/>
      </w:pPr>
      <w:r>
        <w:rPr>
          <w:rFonts w:ascii="Times New Roman" w:hAnsi="Times New Roman"/>
          <w:b/>
          <w:i w:val="false"/>
          <w:color w:val="000000"/>
          <w:sz w:val="28"/>
        </w:rPr>
        <w:t>Раздел 10. Электромагнитное поле и электромагнитные волны.</w:t>
      </w:r>
    </w:p>
    <w:p>
      <w:pPr>
        <w:spacing w:before="0" w:after="0" w:line="264"/>
        <w:ind w:firstLine="600"/>
        <w:jc w:val="both"/>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ind w:firstLine="600"/>
        <w:jc w:val="both"/>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spacing w:before="0" w:after="0" w:line="264"/>
        <w:ind w:firstLine="600"/>
        <w:jc w:val="both"/>
      </w:pPr>
      <w:r>
        <w:rPr>
          <w:rFonts w:ascii="Times New Roman" w:hAnsi="Times New Roman"/>
          <w:b/>
          <w:i/>
          <w:color w:val="000000"/>
          <w:sz w:val="28"/>
        </w:rPr>
        <w:t>Демонстрации.</w:t>
      </w:r>
    </w:p>
    <w:p>
      <w:pPr>
        <w:numPr>
          <w:ilvl w:val="0"/>
          <w:numId w:val="22"/>
        </w:numPr>
        <w:spacing w:before="0" w:after="0" w:line="264"/>
        <w:jc w:val="both"/>
      </w:pPr>
      <w:r>
        <w:rPr>
          <w:rFonts w:ascii="Times New Roman" w:hAnsi="Times New Roman"/>
          <w:b w:val="false"/>
          <w:i w:val="false"/>
          <w:color w:val="000000"/>
          <w:sz w:val="28"/>
        </w:rPr>
        <w:t xml:space="preserve">Свойства электромагнитных волн. </w:t>
      </w:r>
    </w:p>
    <w:p>
      <w:pPr>
        <w:numPr>
          <w:ilvl w:val="0"/>
          <w:numId w:val="22"/>
        </w:numPr>
        <w:spacing w:before="0" w:after="0" w:line="264"/>
        <w:jc w:val="both"/>
      </w:pPr>
      <w:r>
        <w:rPr>
          <w:rFonts w:ascii="Times New Roman" w:hAnsi="Times New Roman"/>
          <w:b w:val="false"/>
          <w:i w:val="false"/>
          <w:color w:val="000000"/>
          <w:sz w:val="28"/>
        </w:rPr>
        <w:t xml:space="preserve">Волновые свойства света.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jc w:val="both"/>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spacing w:before="0" w:after="0" w:line="264"/>
        <w:ind w:firstLine="600"/>
        <w:jc w:val="both"/>
      </w:pPr>
      <w:r>
        <w:rPr>
          <w:rFonts w:ascii="Times New Roman" w:hAnsi="Times New Roman"/>
          <w:b/>
          <w:i w:val="false"/>
          <w:color w:val="000000"/>
          <w:sz w:val="28"/>
        </w:rPr>
        <w:t>Раздел 11. Световые явления.</w:t>
      </w:r>
    </w:p>
    <w:p>
      <w:pPr>
        <w:spacing w:before="0" w:after="0" w:line="264"/>
        <w:ind w:firstLine="600"/>
        <w:jc w:val="both"/>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ind w:firstLine="600"/>
        <w:jc w:val="both"/>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ind w:firstLine="600"/>
        <w:jc w:val="both"/>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ind w:firstLine="600"/>
        <w:jc w:val="both"/>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spacing w:before="0" w:after="0" w:line="264"/>
        <w:ind w:firstLine="600"/>
        <w:jc w:val="both"/>
      </w:pPr>
      <w:r>
        <w:rPr>
          <w:rFonts w:ascii="Times New Roman" w:hAnsi="Times New Roman"/>
          <w:b/>
          <w:i/>
          <w:color w:val="000000"/>
          <w:sz w:val="28"/>
        </w:rPr>
        <w:t>Демонстрации.</w:t>
      </w:r>
    </w:p>
    <w:p>
      <w:pPr>
        <w:numPr>
          <w:ilvl w:val="0"/>
          <w:numId w:val="24"/>
        </w:numPr>
        <w:spacing w:before="0" w:after="0" w:line="264"/>
        <w:jc w:val="both"/>
      </w:pPr>
      <w:r>
        <w:rPr>
          <w:rFonts w:ascii="Times New Roman" w:hAnsi="Times New Roman"/>
          <w:b w:val="false"/>
          <w:i w:val="false"/>
          <w:color w:val="000000"/>
          <w:sz w:val="28"/>
        </w:rPr>
        <w:t>Прямолинейное распространение света.</w:t>
      </w:r>
    </w:p>
    <w:p>
      <w:pPr>
        <w:numPr>
          <w:ilvl w:val="0"/>
          <w:numId w:val="24"/>
        </w:numPr>
        <w:spacing w:before="0" w:after="0" w:line="264"/>
        <w:jc w:val="both"/>
      </w:pPr>
      <w:r>
        <w:rPr>
          <w:rFonts w:ascii="Times New Roman" w:hAnsi="Times New Roman"/>
          <w:b w:val="false"/>
          <w:i w:val="false"/>
          <w:color w:val="000000"/>
          <w:sz w:val="28"/>
        </w:rPr>
        <w:t>Отражение света.</w:t>
      </w:r>
    </w:p>
    <w:p>
      <w:pPr>
        <w:numPr>
          <w:ilvl w:val="0"/>
          <w:numId w:val="24"/>
        </w:numPr>
        <w:spacing w:before="0" w:after="0" w:line="264"/>
        <w:jc w:val="both"/>
      </w:pPr>
      <w:r>
        <w:rPr>
          <w:rFonts w:ascii="Times New Roman" w:hAnsi="Times New Roman"/>
          <w:b w:val="false"/>
          <w:i w:val="false"/>
          <w:color w:val="000000"/>
          <w:sz w:val="28"/>
        </w:rPr>
        <w:t>Получение изображений в плоском, вогнутом и выпуклом зеркалах.</w:t>
      </w:r>
    </w:p>
    <w:p>
      <w:pPr>
        <w:numPr>
          <w:ilvl w:val="0"/>
          <w:numId w:val="24"/>
        </w:numPr>
        <w:spacing w:before="0" w:after="0" w:line="264"/>
        <w:jc w:val="both"/>
      </w:pPr>
      <w:r>
        <w:rPr>
          <w:rFonts w:ascii="Times New Roman" w:hAnsi="Times New Roman"/>
          <w:b w:val="false"/>
          <w:i w:val="false"/>
          <w:color w:val="000000"/>
          <w:sz w:val="28"/>
        </w:rPr>
        <w:t>Преломление света.</w:t>
      </w:r>
    </w:p>
    <w:p>
      <w:pPr>
        <w:numPr>
          <w:ilvl w:val="0"/>
          <w:numId w:val="24"/>
        </w:numPr>
        <w:spacing w:before="0" w:after="0" w:line="264"/>
        <w:jc w:val="both"/>
      </w:pPr>
      <w:r>
        <w:rPr>
          <w:rFonts w:ascii="Times New Roman" w:hAnsi="Times New Roman"/>
          <w:b w:val="false"/>
          <w:i w:val="false"/>
          <w:color w:val="000000"/>
          <w:sz w:val="28"/>
        </w:rPr>
        <w:t>Оптический световод.</w:t>
      </w:r>
    </w:p>
    <w:p>
      <w:pPr>
        <w:numPr>
          <w:ilvl w:val="0"/>
          <w:numId w:val="24"/>
        </w:numPr>
        <w:spacing w:before="0" w:after="0" w:line="264"/>
        <w:jc w:val="both"/>
      </w:pPr>
      <w:r>
        <w:rPr>
          <w:rFonts w:ascii="Times New Roman" w:hAnsi="Times New Roman"/>
          <w:b w:val="false"/>
          <w:i w:val="false"/>
          <w:color w:val="000000"/>
          <w:sz w:val="28"/>
        </w:rPr>
        <w:t>Ход лучей в собирающей линзе.</w:t>
      </w:r>
    </w:p>
    <w:p>
      <w:pPr>
        <w:numPr>
          <w:ilvl w:val="0"/>
          <w:numId w:val="24"/>
        </w:numPr>
        <w:spacing w:before="0" w:after="0" w:line="264"/>
        <w:jc w:val="both"/>
      </w:pPr>
      <w:r>
        <w:rPr>
          <w:rFonts w:ascii="Times New Roman" w:hAnsi="Times New Roman"/>
          <w:b w:val="false"/>
          <w:i w:val="false"/>
          <w:color w:val="000000"/>
          <w:sz w:val="28"/>
        </w:rPr>
        <w:t>Ход лучей в рассеивающей линзе.</w:t>
      </w:r>
    </w:p>
    <w:p>
      <w:pPr>
        <w:numPr>
          <w:ilvl w:val="0"/>
          <w:numId w:val="24"/>
        </w:numPr>
        <w:spacing w:before="0" w:after="0" w:line="264"/>
        <w:jc w:val="both"/>
      </w:pPr>
      <w:r>
        <w:rPr>
          <w:rFonts w:ascii="Times New Roman" w:hAnsi="Times New Roman"/>
          <w:b w:val="false"/>
          <w:i w:val="false"/>
          <w:color w:val="000000"/>
          <w:sz w:val="28"/>
        </w:rPr>
        <w:t>Получение изображений с помощью линз.</w:t>
      </w:r>
    </w:p>
    <w:p>
      <w:pPr>
        <w:numPr>
          <w:ilvl w:val="0"/>
          <w:numId w:val="24"/>
        </w:numPr>
        <w:spacing w:before="0" w:after="0" w:line="264"/>
        <w:jc w:val="both"/>
      </w:pPr>
      <w:r>
        <w:rPr>
          <w:rFonts w:ascii="Times New Roman" w:hAnsi="Times New Roman"/>
          <w:b w:val="false"/>
          <w:i w:val="false"/>
          <w:color w:val="000000"/>
          <w:sz w:val="28"/>
        </w:rPr>
        <w:t>Принцип действия фотоаппарата, микроскопа и телескопа.</w:t>
      </w:r>
    </w:p>
    <w:p>
      <w:pPr>
        <w:numPr>
          <w:ilvl w:val="0"/>
          <w:numId w:val="24"/>
        </w:numPr>
        <w:spacing w:before="0" w:after="0" w:line="264"/>
        <w:jc w:val="both"/>
      </w:pPr>
      <w:r>
        <w:rPr>
          <w:rFonts w:ascii="Times New Roman" w:hAnsi="Times New Roman"/>
          <w:b w:val="false"/>
          <w:i w:val="false"/>
          <w:color w:val="000000"/>
          <w:sz w:val="28"/>
        </w:rPr>
        <w:t>Модель глаза.</w:t>
      </w:r>
    </w:p>
    <w:p>
      <w:pPr>
        <w:numPr>
          <w:ilvl w:val="0"/>
          <w:numId w:val="24"/>
        </w:numPr>
        <w:spacing w:before="0" w:after="0" w:line="264"/>
        <w:jc w:val="both"/>
      </w:pPr>
      <w:r>
        <w:rPr>
          <w:rFonts w:ascii="Times New Roman" w:hAnsi="Times New Roman"/>
          <w:b w:val="false"/>
          <w:i w:val="false"/>
          <w:color w:val="000000"/>
          <w:sz w:val="28"/>
        </w:rPr>
        <w:t>Разложение белого света в спектр.</w:t>
      </w:r>
    </w:p>
    <w:p>
      <w:pPr>
        <w:numPr>
          <w:ilvl w:val="0"/>
          <w:numId w:val="24"/>
        </w:numPr>
        <w:spacing w:before="0" w:after="0" w:line="264"/>
        <w:jc w:val="both"/>
      </w:pPr>
      <w:r>
        <w:rPr>
          <w:rFonts w:ascii="Times New Roman" w:hAnsi="Times New Roman"/>
          <w:b w:val="false"/>
          <w:i w:val="false"/>
          <w:color w:val="000000"/>
          <w:sz w:val="28"/>
        </w:rPr>
        <w:t>Получение белого света при сложении света разных цветов.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отражения светового луча от угла падения.</w:t>
      </w:r>
    </w:p>
    <w:p>
      <w:pPr>
        <w:numPr>
          <w:ilvl w:val="0"/>
          <w:numId w:val="25"/>
        </w:numPr>
        <w:spacing w:before="0" w:after="0" w:line="264"/>
        <w:jc w:val="both"/>
      </w:pPr>
      <w:r>
        <w:rPr>
          <w:rFonts w:ascii="Times New Roman" w:hAnsi="Times New Roman"/>
          <w:b w:val="false"/>
          <w:i w:val="false"/>
          <w:color w:val="000000"/>
          <w:sz w:val="28"/>
        </w:rPr>
        <w:t>Изучение характеристик изображения предмета в плоском зеркале.</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jc w:val="both"/>
      </w:pPr>
      <w:r>
        <w:rPr>
          <w:rFonts w:ascii="Times New Roman" w:hAnsi="Times New Roman"/>
          <w:b w:val="false"/>
          <w:i w:val="false"/>
          <w:color w:val="000000"/>
          <w:sz w:val="28"/>
        </w:rPr>
        <w:t>Получение изображений с помощью собирающей линзы.</w:t>
      </w:r>
    </w:p>
    <w:p>
      <w:pPr>
        <w:numPr>
          <w:ilvl w:val="0"/>
          <w:numId w:val="25"/>
        </w:numPr>
        <w:spacing w:before="0" w:after="0" w:line="264"/>
        <w:jc w:val="both"/>
      </w:pPr>
      <w:r>
        <w:rPr>
          <w:rFonts w:ascii="Times New Roman" w:hAnsi="Times New Roman"/>
          <w:b w:val="false"/>
          <w:i w:val="false"/>
          <w:color w:val="000000"/>
          <w:sz w:val="28"/>
        </w:rPr>
        <w:t>Определение фокусного расстояния и оптической силы собирающей линзы.</w:t>
      </w:r>
    </w:p>
    <w:p>
      <w:pPr>
        <w:numPr>
          <w:ilvl w:val="0"/>
          <w:numId w:val="25"/>
        </w:numPr>
        <w:spacing w:before="0" w:after="0" w:line="264"/>
        <w:jc w:val="both"/>
      </w:pPr>
      <w:r>
        <w:rPr>
          <w:rFonts w:ascii="Times New Roman" w:hAnsi="Times New Roman"/>
          <w:b w:val="false"/>
          <w:i w:val="false"/>
          <w:color w:val="000000"/>
          <w:sz w:val="28"/>
        </w:rPr>
        <w:t>Опыты по разложению белого света в спектр.</w:t>
      </w:r>
    </w:p>
    <w:p>
      <w:pPr>
        <w:numPr>
          <w:ilvl w:val="0"/>
          <w:numId w:val="25"/>
        </w:numPr>
        <w:spacing w:before="0" w:after="0" w:line="264"/>
        <w:jc w:val="both"/>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spacing w:before="0" w:after="0" w:line="264"/>
        <w:ind w:firstLine="600"/>
        <w:jc w:val="both"/>
      </w:pPr>
      <w:r>
        <w:rPr>
          <w:rFonts w:ascii="Times New Roman" w:hAnsi="Times New Roman"/>
          <w:b/>
          <w:i w:val="false"/>
          <w:color w:val="000000"/>
          <w:sz w:val="28"/>
        </w:rPr>
        <w:t>Раздел 12. Квантовые явления.</w:t>
      </w:r>
    </w:p>
    <w:p>
      <w:pPr>
        <w:spacing w:before="0" w:after="0" w:line="264"/>
        <w:ind w:firstLine="600"/>
        <w:jc w:val="both"/>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ind w:firstLine="600"/>
        <w:jc w:val="both"/>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ind w:firstLine="600"/>
        <w:jc w:val="both"/>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ind w:firstLine="600"/>
        <w:jc w:val="both"/>
      </w:pPr>
      <w:r>
        <w:rPr>
          <w:rFonts w:ascii="Times New Roman" w:hAnsi="Times New Roman"/>
          <w:b w:val="false"/>
          <w:i w:val="false"/>
          <w:color w:val="000000"/>
          <w:sz w:val="28"/>
        </w:rPr>
        <w:t>Ядерная энергетика. Действия радиоактивных излучений на живые организмы.</w:t>
      </w:r>
    </w:p>
    <w:p>
      <w:pPr>
        <w:spacing w:before="0" w:after="0" w:line="264"/>
        <w:ind w:firstLine="600"/>
        <w:jc w:val="both"/>
      </w:pPr>
      <w:r>
        <w:rPr>
          <w:rFonts w:ascii="Times New Roman" w:hAnsi="Times New Roman"/>
          <w:b/>
          <w:i/>
          <w:color w:val="000000"/>
          <w:sz w:val="28"/>
        </w:rPr>
        <w:t>Демонстрации.</w:t>
      </w:r>
    </w:p>
    <w:p>
      <w:pPr>
        <w:numPr>
          <w:ilvl w:val="0"/>
          <w:numId w:val="26"/>
        </w:numPr>
        <w:spacing w:before="0" w:after="0" w:line="264"/>
        <w:jc w:val="both"/>
      </w:pPr>
      <w:r>
        <w:rPr>
          <w:rFonts w:ascii="Times New Roman" w:hAnsi="Times New Roman"/>
          <w:b w:val="false"/>
          <w:i w:val="false"/>
          <w:color w:val="000000"/>
          <w:sz w:val="28"/>
        </w:rPr>
        <w:t>Спектры излучения и поглощения.</w:t>
      </w:r>
    </w:p>
    <w:p>
      <w:pPr>
        <w:numPr>
          <w:ilvl w:val="0"/>
          <w:numId w:val="26"/>
        </w:numPr>
        <w:spacing w:before="0" w:after="0" w:line="264"/>
        <w:jc w:val="both"/>
      </w:pPr>
      <w:r>
        <w:rPr>
          <w:rFonts w:ascii="Times New Roman" w:hAnsi="Times New Roman"/>
          <w:b w:val="false"/>
          <w:i w:val="false"/>
          <w:color w:val="000000"/>
          <w:sz w:val="28"/>
        </w:rPr>
        <w:t>Спектры различных газов.</w:t>
      </w:r>
    </w:p>
    <w:p>
      <w:pPr>
        <w:numPr>
          <w:ilvl w:val="0"/>
          <w:numId w:val="26"/>
        </w:numPr>
        <w:spacing w:before="0" w:after="0" w:line="264"/>
        <w:jc w:val="both"/>
      </w:pPr>
      <w:r>
        <w:rPr>
          <w:rFonts w:ascii="Times New Roman" w:hAnsi="Times New Roman"/>
          <w:b w:val="false"/>
          <w:i w:val="false"/>
          <w:color w:val="000000"/>
          <w:sz w:val="28"/>
        </w:rPr>
        <w:t>Спектр водорода.</w:t>
      </w:r>
    </w:p>
    <w:p>
      <w:pPr>
        <w:numPr>
          <w:ilvl w:val="0"/>
          <w:numId w:val="26"/>
        </w:numPr>
        <w:spacing w:before="0" w:after="0" w:line="264"/>
        <w:jc w:val="both"/>
      </w:pPr>
      <w:r>
        <w:rPr>
          <w:rFonts w:ascii="Times New Roman" w:hAnsi="Times New Roman"/>
          <w:b w:val="false"/>
          <w:i w:val="false"/>
          <w:color w:val="000000"/>
          <w:sz w:val="28"/>
        </w:rPr>
        <w:t>Наблюдение треков в камере Вильсона.</w:t>
      </w:r>
    </w:p>
    <w:p>
      <w:pPr>
        <w:numPr>
          <w:ilvl w:val="0"/>
          <w:numId w:val="26"/>
        </w:numPr>
        <w:spacing w:before="0" w:after="0" w:line="264"/>
        <w:jc w:val="both"/>
      </w:pPr>
      <w:r>
        <w:rPr>
          <w:rFonts w:ascii="Times New Roman" w:hAnsi="Times New Roman"/>
          <w:b w:val="false"/>
          <w:i w:val="false"/>
          <w:color w:val="000000"/>
          <w:sz w:val="28"/>
        </w:rPr>
        <w:t>Работа счётчика ионизирующих излучений.</w:t>
      </w:r>
    </w:p>
    <w:p>
      <w:pPr>
        <w:numPr>
          <w:ilvl w:val="0"/>
          <w:numId w:val="26"/>
        </w:numPr>
        <w:spacing w:before="0" w:after="0" w:line="264"/>
        <w:jc w:val="both"/>
      </w:pPr>
      <w:r>
        <w:rPr>
          <w:rFonts w:ascii="Times New Roman" w:hAnsi="Times New Roman"/>
          <w:b w:val="false"/>
          <w:i w:val="false"/>
          <w:color w:val="000000"/>
          <w:sz w:val="28"/>
        </w:rPr>
        <w:t>Регистрация излучения природных минералов и продуктов.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jc w:val="both"/>
      </w:pPr>
      <w:r>
        <w:rPr>
          <w:rFonts w:ascii="Times New Roman" w:hAnsi="Times New Roman"/>
          <w:b w:val="false"/>
          <w:i w:val="false"/>
          <w:color w:val="000000"/>
          <w:sz w:val="28"/>
        </w:rPr>
        <w:t>Наблюдение сплошных и линейчатых спектров излучения.</w:t>
      </w:r>
    </w:p>
    <w:p>
      <w:pPr>
        <w:numPr>
          <w:ilvl w:val="0"/>
          <w:numId w:val="27"/>
        </w:numPr>
        <w:spacing w:before="0" w:after="0" w:line="264"/>
        <w:jc w:val="both"/>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numPr>
          <w:ilvl w:val="0"/>
          <w:numId w:val="27"/>
        </w:numPr>
        <w:spacing w:before="0" w:after="0" w:line="264"/>
        <w:jc w:val="both"/>
      </w:pPr>
      <w:r>
        <w:rPr>
          <w:rFonts w:ascii="Times New Roman" w:hAnsi="Times New Roman"/>
          <w:b w:val="false"/>
          <w:i w:val="false"/>
          <w:color w:val="000000"/>
          <w:sz w:val="28"/>
        </w:rPr>
        <w:t>Измерение радиоактивного фона.</w:t>
      </w:r>
    </w:p>
    <w:p>
      <w:pPr>
        <w:spacing w:before="0" w:after="0" w:line="264"/>
        <w:ind w:firstLine="600"/>
        <w:jc w:val="both"/>
      </w:pPr>
      <w:r>
        <w:rPr>
          <w:rFonts w:ascii="Times New Roman" w:hAnsi="Times New Roman"/>
          <w:b/>
          <w:i w:val="false"/>
          <w:color w:val="000000"/>
          <w:sz w:val="28"/>
        </w:rPr>
        <w:t>Повторительно-обобщающий модуль.</w:t>
      </w:r>
    </w:p>
    <w:p>
      <w:pPr>
        <w:spacing w:before="0" w:after="0" w:line="264"/>
        <w:ind w:firstLine="600"/>
        <w:jc w:val="both"/>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ind w:firstLine="600"/>
        <w:jc w:val="both"/>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ind w:firstLine="600"/>
        <w:jc w:val="both"/>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ind w:firstLine="600"/>
        <w:jc w:val="both"/>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ind w:firstLine="600"/>
        <w:jc w:val="both"/>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ind w:left="120"/>
        <w:jc w:val="both"/>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bookmarkStart w:name="block-2231922" w:id="12"/>
    <w:p>
      <w:pPr>
        <w:sectPr>
          <w:pgSz w:w="11906" w:h="16383" w:orient="portrait"/>
        </w:sectPr>
      </w:pPr>
    </w:p>
    <w:bookmarkEnd w:id="12"/>
    <w:bookmarkEnd w:id="9"/>
    <w:bookmarkStart w:name="block-2231919" w:id="13"/>
    <w:p>
      <w:pPr>
        <w:spacing w:before="0" w:after="0" w:line="264"/>
        <w:ind w:left="120"/>
        <w:jc w:val="both"/>
      </w:pPr>
      <w:bookmarkStart w:name="_Toc124426206" w:id="14"/>
      <w:bookmarkEnd w:id="14"/>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ind w:firstLine="600"/>
        <w:jc w:val="both"/>
      </w:pPr>
      <w:bookmarkStart w:name="_Toc124412006" w:id="15"/>
      <w:bookmarkEnd w:id="15"/>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jc w:val="both"/>
      </w:pPr>
      <w:r>
        <w:rPr>
          <w:rFonts w:ascii="Times New Roman" w:hAnsi="Times New Roman"/>
          <w:b/>
          <w:i w:val="false"/>
          <w:color w:val="000000"/>
          <w:sz w:val="28"/>
        </w:rPr>
        <w:t>1) патриотического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проявление интереса к истории и современному состоянию российской физической науки;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ценностное отношение к достижениям российских учёных-­физиков;</w:t>
      </w:r>
    </w:p>
    <w:p>
      <w:pPr>
        <w:numPr>
          <w:ilvl w:val="0"/>
          <w:numId w:val="28"/>
        </w:numPr>
        <w:spacing w:before="0" w:after="0" w:line="264"/>
        <w:jc w:val="both"/>
      </w:pPr>
      <w:r>
        <w:rPr>
          <w:rFonts w:ascii="Times New Roman" w:hAnsi="Times New Roman"/>
          <w:b/>
          <w:i w:val="false"/>
          <w:color w:val="000000"/>
          <w:sz w:val="28"/>
        </w:rPr>
        <w:t>2) гражданского и духовно-нравственного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важности морально-­этических принципов в деятельности учёного;</w:t>
      </w:r>
    </w:p>
    <w:p>
      <w:pPr>
        <w:numPr>
          <w:ilvl w:val="0"/>
          <w:numId w:val="28"/>
        </w:numPr>
        <w:spacing w:before="0" w:after="0" w:line="264"/>
        <w:jc w:val="both"/>
      </w:pPr>
      <w:r>
        <w:rPr>
          <w:rFonts w:ascii="Times New Roman" w:hAnsi="Times New Roman"/>
          <w:b/>
          <w:i w:val="false"/>
          <w:color w:val="000000"/>
          <w:sz w:val="28"/>
        </w:rPr>
        <w:t>3) эстетического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jc w:val="both"/>
      </w:pPr>
      <w:r>
        <w:rPr>
          <w:rFonts w:ascii="Times New Roman" w:hAnsi="Times New Roman"/>
          <w:b/>
          <w:i w:val="false"/>
          <w:color w:val="000000"/>
          <w:sz w:val="28"/>
        </w:rPr>
        <w:t>4) ценности научного познания: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развитие научной любознательности, интереса к исследовательской деятельности;</w:t>
      </w:r>
    </w:p>
    <w:p>
      <w:pPr>
        <w:numPr>
          <w:ilvl w:val="0"/>
          <w:numId w:val="28"/>
        </w:numPr>
        <w:spacing w:before="0" w:after="0" w:line="264"/>
        <w:jc w:val="both"/>
      </w:pPr>
      <w:r>
        <w:rPr>
          <w:rFonts w:ascii="Times New Roman" w:hAnsi="Times New Roman"/>
          <w:b/>
          <w:i w:val="false"/>
          <w:color w:val="000000"/>
          <w:sz w:val="28"/>
        </w:rPr>
        <w:t>5) формирования культуры здоровья и эмоционального благополучия: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jc w:val="both"/>
      </w:pPr>
      <w:r>
        <w:rPr>
          <w:rFonts w:ascii="Times New Roman" w:hAnsi="Times New Roman"/>
          <w:b/>
          <w:i w:val="false"/>
          <w:color w:val="000000"/>
          <w:sz w:val="28"/>
        </w:rPr>
        <w:t>6) трудового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интерес к практическому изучению профессий, связанных с физикой;</w:t>
      </w:r>
    </w:p>
    <w:p>
      <w:pPr>
        <w:numPr>
          <w:ilvl w:val="0"/>
          <w:numId w:val="28"/>
        </w:numPr>
        <w:spacing w:before="0" w:after="0" w:line="264"/>
        <w:jc w:val="both"/>
      </w:pPr>
      <w:r>
        <w:rPr>
          <w:rFonts w:ascii="Times New Roman" w:hAnsi="Times New Roman"/>
          <w:b/>
          <w:i w:val="false"/>
          <w:color w:val="000000"/>
          <w:sz w:val="28"/>
        </w:rPr>
        <w:t>7) экологического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глобального характера экологических проблем и путей их решения;</w:t>
      </w:r>
    </w:p>
    <w:p>
      <w:pPr>
        <w:numPr>
          <w:ilvl w:val="0"/>
          <w:numId w:val="28"/>
        </w:numPr>
        <w:spacing w:before="0" w:after="0" w:line="264"/>
        <w:jc w:val="both"/>
      </w:pPr>
      <w:r>
        <w:rPr>
          <w:rFonts w:ascii="Times New Roman" w:hAnsi="Times New Roman"/>
          <w:b/>
          <w:i w:val="false"/>
          <w:color w:val="000000"/>
          <w:sz w:val="28"/>
        </w:rPr>
        <w:t>8) адаптации к изменяющимся условиям социальной и природной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повышение уровня своей компетентности через практическую деятельность;</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дефицитов собственных знаний и компетентностей в области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планирование своего развития в приобретении новых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оценка своих действий с учётом влияния на окружающую среду, возможных глобальных последствий.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29"/>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29"/>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jc w:val="both"/>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jc w:val="both"/>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30"/>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jc w:val="both"/>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1"/>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jc w:val="both"/>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32"/>
        </w:numPr>
        <w:spacing w:before="0" w:after="0" w:line="264"/>
        <w:jc w:val="both"/>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jc w:val="both"/>
      </w:pPr>
      <w:r>
        <w:rPr>
          <w:rFonts w:ascii="Times New Roman" w:hAnsi="Times New Roman"/>
          <w:b w:val="false"/>
          <w:i w:val="false"/>
          <w:color w:val="000000"/>
          <w:sz w:val="28"/>
        </w:rPr>
        <w:t>выражать свою точку зрения в устных и письменных текстах;</w:t>
      </w:r>
    </w:p>
    <w:p>
      <w:pPr>
        <w:numPr>
          <w:ilvl w:val="0"/>
          <w:numId w:val="32"/>
        </w:numPr>
        <w:spacing w:before="0" w:after="0" w:line="264"/>
        <w:jc w:val="both"/>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jc w:val="both"/>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33"/>
        </w:numPr>
        <w:spacing w:before="0" w:after="0" w:line="264"/>
        <w:jc w:val="both"/>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jc w:val="both"/>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34"/>
        </w:numPr>
        <w:spacing w:before="0" w:after="0" w:line="264"/>
        <w:jc w:val="both"/>
      </w:pPr>
      <w:r>
        <w:rPr>
          <w:rFonts w:ascii="Times New Roman" w:hAnsi="Times New Roman"/>
          <w:b w:val="false"/>
          <w:i w:val="false"/>
          <w:color w:val="000000"/>
          <w:sz w:val="28"/>
        </w:rPr>
        <w:t>давать адекватную оценку ситуации и предлагать план её изменения;</w:t>
      </w:r>
    </w:p>
    <w:p>
      <w:pPr>
        <w:numPr>
          <w:ilvl w:val="0"/>
          <w:numId w:val="34"/>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jc w:val="both"/>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numPr>
          <w:ilvl w:val="0"/>
          <w:numId w:val="34"/>
        </w:numPr>
        <w:spacing w:before="0" w:after="0" w:line="264"/>
        <w:jc w:val="both"/>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jc w:val="both"/>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jc w:val="both"/>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jc w:val="both"/>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jc w:val="both"/>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jc w:val="both"/>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jc w:val="both"/>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jc w:val="both"/>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5"/>
        </w:numPr>
        <w:spacing w:before="0" w:after="0" w:line="264"/>
        <w:jc w:val="both"/>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jc w:val="both"/>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jc w:val="both"/>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jc w:val="both"/>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jc w:val="both"/>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jc w:val="both"/>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jc w:val="both"/>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jc w:val="both"/>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jc w:val="both"/>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6"/>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jc w:val="both"/>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jc w:val="both"/>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jc w:val="both"/>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jc w:val="both"/>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jc w:val="both"/>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jc w:val="both"/>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jc w:val="both"/>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jc w:val="both"/>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jc w:val="both"/>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7"/>
        </w:numPr>
        <w:spacing w:before="0" w:after="0" w:line="264"/>
        <w:jc w:val="both"/>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jc w:val="both"/>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jc w:val="both"/>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Start w:name="block-2231919" w:id="16"/>
    <w:p>
      <w:pPr>
        <w:sectPr>
          <w:pgSz w:w="11906" w:h="16383" w:orient="portrait"/>
        </w:sectPr>
      </w:pPr>
    </w:p>
    <w:bookmarkEnd w:id="16"/>
    <w:bookmarkEnd w:id="13"/>
    <w:bookmarkStart w:name="block-2231923" w:id="17"/>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Естественнонаучный метод познания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99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плотность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Виды сил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Передача давления твёрдыми телами, жидкостями и газами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погружённое в них тело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свойства вещества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процессы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45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заряды. Заряженные тела и их взаимодействие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Магнитные явления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Механическое движение и способы его описания </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тел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Звук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распространения света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и оптические приборы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содержания курса физики за 7-9 класс</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646" w:type="dxa"/>
            <w:tcBorders/>
            <w:tcMar>
              <w:top w:w="50" w:type="dxa"/>
              <w:left w:w="100" w:type="dxa"/>
            </w:tcMar>
            <w:vAlign w:val="center"/>
          </w:tcPr>
          <w:p>
            <w:pPr>
              <w:jc w:val="left"/>
            </w:pPr>
          </w:p>
        </w:tc>
      </w:tr>
    </w:tbl>
    <w:p>
      <w:pPr>
        <w:sectPr>
          <w:pgSz w:w="16383" w:h="11906" w:orient="landscape"/>
        </w:sectPr>
      </w:pPr>
    </w:p>
    <w:bookmarkStart w:name="block-2231923" w:id="18"/>
    <w:p>
      <w:pPr>
        <w:sectPr>
          <w:pgSz w:w="16383" w:h="11906" w:orient="landscape"/>
        </w:sectPr>
      </w:pPr>
    </w:p>
    <w:bookmarkEnd w:id="18"/>
    <w:bookmarkEnd w:id="17"/>
    <w:bookmarkStart w:name="block-2231924" w:id="19"/>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1198"/>
        <w:gridCol w:w="3011"/>
        <w:gridCol w:w="2323"/>
        <w:gridCol w:w="3507"/>
        <w:gridCol w:w="3555"/>
      </w:tblGrid>
      <w:tr>
        <w:trPr>
          <w:trHeight w:val="300" w:hRule="atLeast"/>
          <w:trHeight w:val="144" w:hRule="atLeast"/>
        </w:trPr>
        <w:tc>
          <w:tcPr>
            <w:tcW w:w="8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6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4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2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r>
      <w:tr>
        <w:trPr>
          <w:trHeight w:val="163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Явления природы. Инструктаж по технике безопасности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явления. Инструктаж по технике безопасности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научного познания. Описание физических явлений с помощью моделей. Инструктаж по технике безопасности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№1 «Измерение времени протекания физического процесса»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 и их измерение</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301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№2 «Изучение измерительных приборов и инструментов. Проведение измерений. Конструирование измерительного прибора»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№3 «Измерение размеров малых тел и длины кривой»</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2970"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Особенности агрегатных состояний воды. Обобщение по разделу «Первоначальные сведения о строении вещества»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«Физика и физические методы изучения природы. Первоначальные сведения о строении вещества»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88"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Равномерное движение</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Единицы скорости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пути и времени движения. Графики прямолинейного равномерного движения.</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4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№4 по теме «Исследование равномерного движения тела»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движение</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«Механическое движение»</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88"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 мера инертности тел</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№5 по теме «Измерение массы тела»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Плотность вещества. Расчет массы и объёма тела по его плотности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№6 «Определение плотности твёрдого тела»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"Плотность вещества"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63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равнодействующей силы</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"Равнодействующая сил. Закон Гука"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тяготения. Сила тяжести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4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№7 по теме «Конструирование динамометра и измерение сил»</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и её виды. Трение в природе и технике</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244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№8 «Изучение зависимости силы трения скольжения от силы давления и характера соприкасающихся поверхностей»</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90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244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темам: «Механическое движение», «Масса, плотность», «Вес тела», «Графическое изображение сил», «Силы»</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твёрдого тела. Способы уменьшения и увеличения давления</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жидкостей и газов. Зависимость давления газа от объёма, температуры</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в жидкости и газе, вызванное действием силы тяжести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«Давление в жидкости и газе. Закон Паскаля»</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58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Сообщающиеся сосуды</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Гидравлический пресс</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Манометры. Поршневой жидкостный насос</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Земли и причины её существования</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воздуха. Атмосферное давление</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атмосферного давления. Опыт Торричелли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атмосферного давления от высоты над уровнем моря</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Барометр-анероид. Атмосферное давление на различных высотах</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 Атмосферное давление"</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№9 по теме «Определение выталкивающей силы, действующей на тело, погруженное в жидкость»</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217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№10 по теме «Исследование зависимости веса тела в воде от объёма погруженной в жидкость части тела»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5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тел. Воздухоплавание</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20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«Давление твердых тел, жидкостей и газов»</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88"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Мощность. Единицы мощности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 Рычаг. Равновесие сил на рычаге</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90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Рычаги в технике, быту и природе. Лабораторная работа №11 по теме «Исследование условий равновесия рычага»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«Условия равновесия рычага»</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217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Коэффициент полезного действия механизма. Лабораторная работа №12 «Измерение КПД наклонной плоскости»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"Работа, мощность, КПД"</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 Кинетическая и потенциальная энергия</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82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механической энергии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3150"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 по теме «Работа и мощность. Энергия»</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"Механическое движение"</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36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1095" w:hRule="atLeast"/>
          <w:trHeight w:val="144" w:hRule="atLeast"/>
        </w:trPr>
        <w:tc>
          <w:tcPr>
            <w:tcW w:w="8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"Работа. Мощность. Энергия"</w:t>
            </w:r>
          </w:p>
        </w:tc>
        <w:tc>
          <w:tcPr>
            <w:tcW w:w="16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54" w:type="dxa"/>
            <w:tcBorders/>
            <w:tcMar>
              <w:top w:w="50" w:type="dxa"/>
              <w:left w:w="100" w:type="dxa"/>
            </w:tcMar>
            <w:vAlign w:val="center"/>
          </w:tcPr>
          <w:p>
            <w:pPr>
              <w:spacing w:before="0" w:after="0" w:line="276"/>
              <w:ind w:left="135"/>
              <w:jc w:val="center"/>
            </w:pPr>
          </w:p>
        </w:tc>
        <w:tc>
          <w:tcPr>
            <w:tcW w:w="2488" w:type="dxa"/>
            <w:tcBorders/>
            <w:tcMar>
              <w:top w:w="50" w:type="dxa"/>
              <w:left w:w="100" w:type="dxa"/>
            </w:tcMar>
            <w:vAlign w:val="center"/>
          </w:tcPr>
          <w:p>
            <w:pPr>
              <w:spacing w:before="0" w:after="0" w:line="276"/>
              <w:ind w:left="135"/>
              <w:jc w:val="center"/>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4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https://m.edsoo.ru/ff0a5256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и размер атомов и молекул</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твёрдого, жидкого и газообразного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https://m.edsoo.ru/ff0a540e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и аморфные тела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https://m.edsoo.ru/ff0a5800</w:t>
              </w:r>
            </w:hyperlink>
          </w:p>
        </w:tc>
      </w:tr>
      <w:tr>
        <w:trPr>
          <w:trHeight w:val="14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Смачивание и капиллярность. Поверхностное натяжение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https://m.edsoo.ru/ff0a5530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расширение и сжатие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https://m.edsoo.ru/ff0a5a26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Способы изменения внутренней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https://m.edsoo.ru/ff0a5c60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https://m.edsoo.ru/ff0a6412</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https://m.edsoo.ru/ff0a65c0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теплоты. Удельная теплоемкость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https://m.edsoo.ru/ff0a6976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 Теплообмен и тепловое равновесие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https://m.edsoo.ru/ff0a7088</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https://m.edsoo.ru/ff0a6a98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теплоемкости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https://m.edsoo.ru/ff0a6bb0</w:t>
              </w:r>
            </w:hyperlink>
          </w:p>
        </w:tc>
      </w:tr>
      <w:tr>
        <w:trPr>
          <w:trHeight w:val="16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топлива. Удельная теплота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https://m.edsoo.ru/ff0a7b5a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https://m.edsoo.ru/ff0a71d2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теплоты плавления льда"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https://m.edsoo.ru/ff0a72fe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https://m.edsoo.ru/ff0a740c</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https://m.edsoo.ru/ff0a786c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https://m.edsoo.ru/ff0a7628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https://m.edsoo.ru/ff0a7c7c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и превращения энергии в тепловых процессах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https://m.edsoo.ru/ff0a83f2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https://m.edsoo.ru/ff0a86ae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Два рода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заряженных тел. Закон Кулона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https://m.edsoo.ru/ff0a87e4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https://m.edsoo.ru/ff0a8a0a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Закон сохранения электрического заряда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https://m.edsoo.ru/ff0a8ef6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свойств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https://m.edsoo.ru/ff0a90cc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https://m.edsoo.ru/ff0a95a4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https://m.edsoo.ru/ff0a96b2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в металлах, жидкостях и газах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https://m.edsoo.ru/ff0a9838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Электрическая цепь и её составные части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4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https://m.edsoo.ru/ff0a8bd6</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https://m.edsoo.ru/ff0a9e14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Сопротивление проводника. Удельное сопротивление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https://m.edsoo.ru/ff0aa738</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https://m.edsoo.ru/ff0aa738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силы тока от напряжения. Закон Ома для участка цепи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https://m.edsoo.ru/ff0aa44a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https://m.edsoo.ru/ff0aa04e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параллельное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https://m.edsoo.ru/ff0aaa58</w:t>
              </w:r>
            </w:hyperlink>
          </w:p>
        </w:tc>
      </w:tr>
      <w:tr>
        <w:trPr>
          <w:trHeight w:val="20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https://m.edsoo.ru/ff0aad1e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https://m.edsoo.ru/ff0aaf8a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https://m.edsoo.ru/ff0ab124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https://m.edsoo.ru/ff0ab3e0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https://m.edsoo.ru/ff0ab660</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https://m.edsoo.ru/ff0abd2c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https://m.edsoo.ru/ff0abea8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их взаимодействие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полей постоянных магнитов"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https://m.edsoo.ru/ff0ac3d0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https://m.edsoo.ru/ff0ac0ba</w:t>
              </w:r>
            </w:hyperlink>
          </w:p>
        </w:tc>
      </w:tr>
      <w:tr>
        <w:trPr>
          <w:trHeight w:val="16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https://m.edsoo.ru/ff0ac1d2</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https://m.edsoo.ru/ff0ac74a</w:t>
              </w:r>
            </w:hyperlink>
          </w:p>
        </w:tc>
      </w:tr>
      <w:tr>
        <w:trPr>
          <w:trHeight w:val="324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https://m.edsoo.ru/ff0ac86c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Фарадея. Закон электромагнитной индукции. Правило 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https://m.edsoo.ru/ff0acb14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"Тепловые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https://m.edsoo.ru/ff0acc5e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https://m.edsoo.ru/ff0acdc6</w:t>
              </w:r>
            </w:hyperlink>
          </w:p>
        </w:tc>
      </w:tr>
      <w:tr>
        <w:trPr>
          <w:trHeight w:val="19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Материальная точка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отсчета. Относительность механического движения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https://m.edsoo.ru/ff0ad474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прямолинейное движение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https://m.edsoo.ru/ff0ad19a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равноускоренное движение.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https://m.edsoo.ru/ff0ad8d4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https://m.edsoo.ru/ff0adb18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тел. Опыты Галилея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https://m.edsoo.ru/ff0ae176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Центростремительное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Ньютона. Вектор силы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https://m.edsoo.ru/ff0ae612</w:t>
              </w:r>
            </w:hyperlink>
          </w:p>
        </w:tc>
      </w:tr>
      <w:tr>
        <w:trPr>
          <w:trHeight w:val="162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Второй закон Ньютона. Равнодействующая сила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https://m.edsoo.ru/ff0ae72a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Третий закон Ньютона. Суперпозиция сил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https://m.edsoo.ru/ff0ae982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законов Ньютона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https://m.edsoo.ru/ff0aeb6c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https://m.edsoo.ru/ff0aeca2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упругости»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жесткости пружины»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https://m.edsoo.ru/ff0aee28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https://m.edsoo.ru/ff0af738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https://m.edsoo.ru/ff0afa26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коэффициента трения скольжения"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https://m.edsoo.ru/ff0af8be</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"Законы Ньютона. Сила упругости.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https://m.edsoo.ru/ff0afb8e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https://m.edsoo.ru/ff0af044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тяжести и закон всемирного тяготения"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https://m.edsoo.ru/ff0af5f8</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космическая скорость. Невесомость и перегрузки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https://m.edsoo.ru/ff0af33c</w:t>
              </w:r>
            </w:hyperlink>
          </w:p>
        </w:tc>
      </w:tr>
      <w:tr>
        <w:trPr>
          <w:trHeight w:val="19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https://m.edsoo.ru/ff0afe36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https://m.edsoo.ru/ff0b02b4</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https://m.edsoo.ru/ff0b0408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https://m.edsoo.ru/ff0b06ec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https://m.edsoo.ru/ff0b07fa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 сохранения импульса"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https://m.edsoo.ru/ff0b096c</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"Реактивное движение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 и мощность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https://m.edsoo.ru/ff0b0a84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силы тяжести, силы упругости и силы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https://m.edsoo.ru/ff0b0db8</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энергии и работы. Потенциальная энергия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Кинетическая энергия. Теорема о кинетической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https://m.edsoo.ru/ff0b0c32</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энергии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закона сохранения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https://m.edsoo.ru/ff0b12fe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Колебательное движение и его характеристики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https://m.edsoo.ru/ff0b1858</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Затухающие колебания. Вынужденные колебания.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https://m.edsoo.ru/ff0b20f0</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Математический и пружинный маятники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https://m.edsoo.ru/ff0b197a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энергии при механических колебаниях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https://m.edsoo.ru/ff0b1aec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https://m.edsoo.ru/ff0b197a</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https://m.edsoo.ru/ff0b21fe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Распространение и отражение звука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"Наблюдение зависимости высоты звука от частоты"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Громкость звука и высота тона. Акустический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7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"Ультразвук и инфразвук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https://m.edsoo.ru/ff0b23ca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https://m.edsoo.ru/ff0b25f0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Электромагнитные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https://m.edsoo.ru/ff0b2abe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электромагнитных волн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https://m.edsoo.ru/ff0b2fe6</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https://m.edsoo.ru/ff0b2c6c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https://m.edsoo.ru/ff0b31d0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https://m.edsoo.ru/ff0b3658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https://m.edsoo.ru/ff0b38c4</w:t>
              </w:r>
            </w:hyperlink>
          </w:p>
        </w:tc>
      </w:tr>
      <w:tr>
        <w:trPr>
          <w:trHeight w:val="10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Закон преломления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https://m.edsoo.ru/ff0b3aea</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https://m.edsoo.ru/ff0b3c5c</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Оптическая сила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https://m.edsoo.ru/ff0b3f2c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изображений в линзах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https://m.edsoo.ru/ff0b444a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https://m.edsoo.ru/ff0b4206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"Оптические линзовые приборы"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https://m.edsoo.ru/ff0c0a7e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 как оптическая система.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https://m.edsoo.ru/ff0b4684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"Дефекты зрения. Как сохранить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https://m.edsoo.ru/ff0c0f4c</w:t>
              </w:r>
            </w:hyperlink>
          </w:p>
        </w:tc>
      </w:tr>
      <w:tr>
        <w:trPr>
          <w:trHeight w:val="21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https://m.edsoo.ru/ff0c0e2a</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Резерфорда и планетарная модель атома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https://m.edsoo.ru/ff0c12a8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 Модель атома Бора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 Кванты. Линейчатые спектры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https://m.edsoo.ru/ff0c144c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"Наблюдение спектров испускания"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https://m.edsoo.ru/ff0c1550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Радиоактивность и её виды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https://m.edsoo.ru/ff0c1672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 Нуклонная модель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https://m.edsoo.ru/ff0c18ac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Радиоактивные превращения. Изотопы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https://m.edsoo.ru/ff0c1a14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"Радиоактивные превращения"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https://m.edsoo.ru/ff0c1b4a</w:t>
              </w:r>
            </w:hyperlink>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 полураспада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https://m.edsoo.ru/ff0c2126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 Законы сохранения зарядового и массового чисел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https://m.edsoo.ru/ff0c1c58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атомных ядер. Связь массы и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https://m.edsoo.ru/ff0c1d7a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"Ядерные реакции"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синтеза и деления ядер. Источники энергии Солнца и звёзд</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https://m.edsoo.ru/ff0c1e88</w:t>
              </w:r>
            </w:hyperlink>
          </w:p>
        </w:tc>
      </w:tr>
      <w:tr>
        <w:trPr>
          <w:trHeight w:val="21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https://m.edsoo.ru/ff0c223e</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https://m.edsoo.ru/ff0c245a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https://m.edsoo.ru/ff0c2572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https://m.edsoo.ru/ff0c2a22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https://m.edsoo.ru/ff0c2b30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https://m.edsoo.ru/ff0c2c52</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https://m.edsoo.ru/ff0c2d6a</w:t>
              </w:r>
            </w:hyperlink>
          </w:p>
        </w:tc>
      </w:tr>
      <w:tr>
        <w:trPr>
          <w:trHeight w:val="14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https://m.edsoo.ru/ff0c2e82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https://m.edsoo.ru/ff0c3044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31924" w:id="20"/>
    <w:p>
      <w:pPr>
        <w:sectPr>
          <w:pgSz w:w="16383" w:h="11906" w:orient="landscape"/>
        </w:sectPr>
      </w:pPr>
    </w:p>
    <w:bookmarkEnd w:id="20"/>
    <w:bookmarkEnd w:id="19"/>
    <w:bookmarkStart w:name="block-2231925" w:id="21"/>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e1a49e1-ad56-46a9-9903-1302f784ec56" w:id="22"/>
      <w:r>
        <w:rPr>
          <w:rFonts w:ascii="Times New Roman" w:hAnsi="Times New Roman"/>
          <w:b w:val="false"/>
          <w:i w:val="false"/>
          <w:color w:val="000000"/>
          <w:sz w:val="28"/>
        </w:rPr>
        <w:t>• Физика: 7-й класс: базовый уровень: учебник, 7 класс/ Перышкин И.М., Иванов А.И., Акционерное общество «Издательство «Просвещение»</w:t>
      </w:r>
      <w:bookmarkEnd w:id="22"/>
      <w:r>
        <w:rPr>
          <w:sz w:val="28"/>
        </w:rPr>
        <w:br/>
      </w:r>
      <w:bookmarkStart w:name="5e1a49e1-ad56-46a9-9903-1302f784ec56" w:id="23"/>
      <w:r>
        <w:rPr>
          <w:rFonts w:ascii="Times New Roman" w:hAnsi="Times New Roman"/>
          <w:b w:val="false"/>
          <w:i w:val="false"/>
          <w:color w:val="000000"/>
          <w:sz w:val="28"/>
        </w:rPr>
        <w:t xml:space="preserve"> • Физика: 8-й класс: базовый уровень: учебник, 8 класс/ Перышкин И. М., Иванов А. И., Акционерное общество «Издательство «Просвещение»</w:t>
      </w:r>
      <w:bookmarkEnd w:id="23"/>
      <w:r>
        <w:rPr>
          <w:sz w:val="28"/>
        </w:rPr>
        <w:br/>
      </w:r>
      <w:bookmarkStart w:name="5e1a49e1-ad56-46a9-9903-1302f784ec56" w:id="24"/>
      <w:r>
        <w:rPr>
          <w:rFonts w:ascii="Times New Roman" w:hAnsi="Times New Roman"/>
          <w:b w:val="false"/>
          <w:i w:val="false"/>
          <w:color w:val="000000"/>
          <w:sz w:val="28"/>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31925" w:id="25"/>
    <w:p>
      <w:pPr>
        <w:sectPr>
          <w:pgSz w:w="11906" w:h="16383" w:orient="portrait"/>
        </w:sectPr>
      </w:pPr>
    </w:p>
    <w:bookmarkEnd w:id="25"/>
    <w:bookmarkEnd w:id="21"/>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64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bullet"/>
      <w:lvlText w:val=""/>
      <w:lvlJc w:val="left"/>
      <w:pPr>
        <w:ind w:left="400" w:hanging="360"/>
      </w:pPr>
      <w:rPr>
        <w:rFonts w:hint="default" w:ascii="Symbol" w:hAnsi="Symbol"/>
      </w:rPr>
    </w:lvl>
  </w:abstractNum>
  <w:abstractNum w:abstractNumId="29">
    <w:multiLevelType w:val="multilevel"/>
    <w:lvl w:ilvl="0">
      <w:start w:val="1"/>
      <w:numFmt w:val="bullet"/>
      <w:lvlText w:val=""/>
      <w:lvlJc w:val="left"/>
      <w:pPr>
        <w:ind w:left="927" w:hanging="360"/>
      </w:pPr>
      <w:rPr>
        <w:rFonts w:hint="default" w:ascii="Symbol" w:hAnsi="Symbol"/>
      </w:rPr>
    </w:lvl>
  </w:abstractNum>
  <w:abstractNum w:abstractNumId="30">
    <w:multiLevelType w:val="multilevel"/>
    <w:lvl w:ilvl="0">
      <w:start w:val="1"/>
      <w:numFmt w:val="bullet"/>
      <w:lvlText w:val=""/>
      <w:lvlJc w:val="left"/>
      <w:pPr>
        <w:ind w:left="927" w:hanging="360"/>
      </w:pPr>
      <w:rPr>
        <w:rFonts w:hint="default" w:ascii="Symbol" w:hAnsi="Symbol"/>
      </w:rPr>
    </w:lvl>
  </w:abstractNum>
  <w:abstractNum w:abstractNumId="31">
    <w:multiLevelType w:val="multilevel"/>
    <w:lvl w:ilvl="0">
      <w:start w:val="1"/>
      <w:numFmt w:val="bullet"/>
      <w:lvlText w:val=""/>
      <w:lvlJc w:val="left"/>
      <w:pPr>
        <w:ind w:left="927" w:hanging="360"/>
      </w:pPr>
      <w:rPr>
        <w:rFonts w:hint="default" w:ascii="Symbol" w:hAnsi="Symbol"/>
      </w:rPr>
    </w:lvl>
  </w:abstractNum>
  <w:abstractNum w:abstractNumId="32">
    <w:multiLevelType w:val="multilevel"/>
    <w:lvl w:ilvl="0">
      <w:start w:val="1"/>
      <w:numFmt w:val="bullet"/>
      <w:lvlText w:val=""/>
      <w:lvlJc w:val="left"/>
      <w:pPr>
        <w:ind w:left="927" w:hanging="360"/>
      </w:pPr>
      <w:rPr>
        <w:rFonts w:hint="default" w:ascii="Symbol" w:hAnsi="Symbol"/>
      </w:rPr>
    </w:lvl>
  </w:abstractNum>
  <w:abstractNum w:abstractNumId="33">
    <w:multiLevelType w:val="multilevel"/>
    <w:lvl w:ilvl="0">
      <w:start w:val="1"/>
      <w:numFmt w:val="bullet"/>
      <w:lvlText w:val=""/>
      <w:lvlJc w:val="left"/>
      <w:pPr>
        <w:ind w:left="927" w:hanging="360"/>
      </w:pPr>
      <w:rPr>
        <w:rFonts w:hint="default" w:ascii="Symbol" w:hAnsi="Symbol"/>
      </w:rPr>
    </w:lvl>
  </w:abstractNum>
  <w:abstractNum w:abstractNumId="34">
    <w:multiLevelType w:val="multilevel"/>
    <w:lvl w:ilvl="0">
      <w:start w:val="1"/>
      <w:numFmt w:val="bullet"/>
      <w:lvlText w:val=""/>
      <w:lvlJc w:val="left"/>
      <w:pPr>
        <w:ind w:left="927" w:hanging="360"/>
      </w:pPr>
      <w:rPr>
        <w:rFonts w:hint="default" w:ascii="Symbol" w:hAnsi="Symbol"/>
      </w:rPr>
    </w:lvl>
  </w:abstractNum>
  <w:abstractNum w:abstractNumId="35">
    <w:multiLevelType w:val="multilevel"/>
    <w:lvl w:ilvl="0">
      <w:start w:val="1"/>
      <w:numFmt w:val="bullet"/>
      <w:lvlText w:val=""/>
      <w:lvlJc w:val="left"/>
      <w:pPr>
        <w:ind w:left="927" w:hanging="360"/>
      </w:pPr>
      <w:rPr>
        <w:rFonts w:hint="default" w:ascii="Symbol" w:hAnsi="Symbol"/>
      </w:rPr>
    </w:lvl>
  </w:abstractNum>
  <w:abstractNum w:abstractNumId="36">
    <w:multiLevelType w:val="multilevel"/>
    <w:lvl w:ilvl="0">
      <w:start w:val="1"/>
      <w:numFmt w:val="bullet"/>
      <w:lvlText w:val=""/>
      <w:lvlJc w:val="left"/>
      <w:pPr>
        <w:ind w:left="927" w:hanging="360"/>
      </w:pPr>
      <w:rPr>
        <w:rFonts w:hint="default" w:ascii="Symbol" w:hAnsi="Symbol"/>
      </w:rPr>
    </w:lvl>
  </w:abstractNum>
  <w:abstractNum w:abstractNumId="3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194" Type="http://schemas.openxmlformats.org/officeDocument/2006/relationships/hyperlink" Id="rId4"/>
    <Relationship TargetMode="External" Target="https://m.edsoo.ru/7f416194" Type="http://schemas.openxmlformats.org/officeDocument/2006/relationships/hyperlink" Id="rId5"/>
    <Relationship TargetMode="External" Target="https://m.edsoo.ru/7f416194" Type="http://schemas.openxmlformats.org/officeDocument/2006/relationships/hyperlink" Id="rId6"/>
    <Relationship TargetMode="External" Target="https://m.edsoo.ru/7f416194" Type="http://schemas.openxmlformats.org/officeDocument/2006/relationships/hyperlink" Id="rId7"/>
    <Relationship TargetMode="External" Target="https://m.edsoo.ru/7f416194" Type="http://schemas.openxmlformats.org/officeDocument/2006/relationships/hyperlink" Id="rId8"/>
    <Relationship TargetMode="External" Target="https://m.edsoo.ru/7f416194" Type="http://schemas.openxmlformats.org/officeDocument/2006/relationships/hyperlink" Id="rId9"/>
    <Relationship TargetMode="External" Target="https://m.edsoo.ru/7f416194" Type="http://schemas.openxmlformats.org/officeDocument/2006/relationships/hyperlink" Id="rId10"/>
    <Relationship TargetMode="External" Target="https://m.edsoo.ru/7f416194" Type="http://schemas.openxmlformats.org/officeDocument/2006/relationships/hyperlink" Id="rId11"/>
    <Relationship TargetMode="External" Target="https://m.edsoo.ru/7f416194" Type="http://schemas.openxmlformats.org/officeDocument/2006/relationships/hyperlink" Id="rId12"/>
    <Relationship TargetMode="External" Target="https://m.edsoo.ru/7f416194" Type="http://schemas.openxmlformats.org/officeDocument/2006/relationships/hyperlink" Id="rId13"/>
    <Relationship TargetMode="External" Target="https://m.edsoo.ru/7f416194" Type="http://schemas.openxmlformats.org/officeDocument/2006/relationships/hyperlink" Id="rId14"/>
    <Relationship TargetMode="External" Target="https://m.edsoo.ru/7f416194" Type="http://schemas.openxmlformats.org/officeDocument/2006/relationships/hyperlink" Id="rId15"/>
    <Relationship TargetMode="External" Target="https://m.edsoo.ru/7f416194" Type="http://schemas.openxmlformats.org/officeDocument/2006/relationships/hyperlink" Id="rId16"/>
    <Relationship TargetMode="External" Target="https://m.edsoo.ru/7f416194" Type="http://schemas.openxmlformats.org/officeDocument/2006/relationships/hyperlink" Id="rId17"/>
    <Relationship TargetMode="External" Target="https://m.edsoo.ru/7f416194" Type="http://schemas.openxmlformats.org/officeDocument/2006/relationships/hyperlink" Id="rId18"/>
    <Relationship TargetMode="External" Target="https://m.edsoo.ru/7f416194" Type="http://schemas.openxmlformats.org/officeDocument/2006/relationships/hyperlink" Id="rId19"/>
    <Relationship TargetMode="External" Target="https://m.edsoo.ru/7f4181ce" Type="http://schemas.openxmlformats.org/officeDocument/2006/relationships/hyperlink" Id="rId20"/>
    <Relationship TargetMode="External" Target="https://m.edsoo.ru/7f4181ce" Type="http://schemas.openxmlformats.org/officeDocument/2006/relationships/hyperlink" Id="rId21"/>
    <Relationship TargetMode="External" Target="https://m.edsoo.ru/7f4181ce" Type="http://schemas.openxmlformats.org/officeDocument/2006/relationships/hyperlink" Id="rId22"/>
    <Relationship TargetMode="External" Target="https://m.edsoo.ru/7f4181ce" Type="http://schemas.openxmlformats.org/officeDocument/2006/relationships/hyperlink" Id="rId23"/>
    <Relationship TargetMode="External" Target="https://m.edsoo.ru/7f4181ce" Type="http://schemas.openxmlformats.org/officeDocument/2006/relationships/hyperlink" Id="rId24"/>
    <Relationship TargetMode="External" Target="https://m.edsoo.ru/7f4181ce" Type="http://schemas.openxmlformats.org/officeDocument/2006/relationships/hyperlink" Id="rId25"/>
    <Relationship TargetMode="External" Target="https://m.edsoo.ru/7f41a4a6" Type="http://schemas.openxmlformats.org/officeDocument/2006/relationships/hyperlink" Id="rId26"/>
    <Relationship TargetMode="External" Target="https://m.edsoo.ru/7f41a4a6" Type="http://schemas.openxmlformats.org/officeDocument/2006/relationships/hyperlink" Id="rId27"/>
    <Relationship TargetMode="External" Target="https://m.edsoo.ru/7f41a4a6" Type="http://schemas.openxmlformats.org/officeDocument/2006/relationships/hyperlink" Id="rId28"/>
    <Relationship TargetMode="External" Target="https://m.edsoo.ru/7f41a4a6" Type="http://schemas.openxmlformats.org/officeDocument/2006/relationships/hyperlink" Id="rId29"/>
    <Relationship TargetMode="External" Target="https://m.edsoo.ru/7f41a4a6" Type="http://schemas.openxmlformats.org/officeDocument/2006/relationships/hyperlink" Id="rId30"/>
    <Relationship TargetMode="External" Target="https://m.edsoo.ru/7f41a4a6" Type="http://schemas.openxmlformats.org/officeDocument/2006/relationships/hyperlink" Id="rId31"/>
    <Relationship TargetMode="External" Target="https://m.edsoo.ru/7f41a4a6" Type="http://schemas.openxmlformats.org/officeDocument/2006/relationships/hyperlink" Id="rId32"/>
    <Relationship TargetMode="External" Target="https://m.edsoo.ru/7f41a4a6" Type="http://schemas.openxmlformats.org/officeDocument/2006/relationships/hyperlink" Id="rId33"/>
    <Relationship TargetMode="External" Target="https://m.edsoo.ru/7f41a4a6" Type="http://schemas.openxmlformats.org/officeDocument/2006/relationships/hyperlink" Id="rId34"/>
    <Relationship TargetMode="External" Target="https://m.edsoo.ru/7f41a4a6" Type="http://schemas.openxmlformats.org/officeDocument/2006/relationships/hyperlink" Id="rId35"/>
    <Relationship TargetMode="External" Target="https://m.edsoo.ru/7f41a4a6" Type="http://schemas.openxmlformats.org/officeDocument/2006/relationships/hyperlink" Id="rId36"/>
    <Relationship TargetMode="External" Target="https://m.edsoo.ru/7f41a4a6" Type="http://schemas.openxmlformats.org/officeDocument/2006/relationships/hyperlink" Id="rId37"/>
    <Relationship TargetMode="External" Target="https://m.edsoo.ru/7f41a4a6" Type="http://schemas.openxmlformats.org/officeDocument/2006/relationships/hyperlink" Id="rId38"/>
    <Relationship TargetMode="External" Target="https://m.edsoo.ru/ff0a5256" Type="http://schemas.openxmlformats.org/officeDocument/2006/relationships/hyperlink" Id="rId39"/>
    <Relationship TargetMode="External" Target="https://m.edsoo.ru/ff0a540e" Type="http://schemas.openxmlformats.org/officeDocument/2006/relationships/hyperlink" Id="rId40"/>
    <Relationship TargetMode="External" Target="https://m.edsoo.ru/ff0a5800" Type="http://schemas.openxmlformats.org/officeDocument/2006/relationships/hyperlink" Id="rId41"/>
    <Relationship TargetMode="External" Target="https://m.edsoo.ru/ff0a5530" Type="http://schemas.openxmlformats.org/officeDocument/2006/relationships/hyperlink" Id="rId42"/>
    <Relationship TargetMode="External" Target="https://m.edsoo.ru/ff0a5a26" Type="http://schemas.openxmlformats.org/officeDocument/2006/relationships/hyperlink" Id="rId43"/>
    <Relationship TargetMode="External" Target="https://m.edsoo.ru/ff0a5c60" Type="http://schemas.openxmlformats.org/officeDocument/2006/relationships/hyperlink" Id="rId44"/>
    <Relationship TargetMode="External" Target="https://m.edsoo.ru/ff0a6412" Type="http://schemas.openxmlformats.org/officeDocument/2006/relationships/hyperlink" Id="rId45"/>
    <Relationship TargetMode="External" Target="https://m.edsoo.ru/ff0a65c0" Type="http://schemas.openxmlformats.org/officeDocument/2006/relationships/hyperlink" Id="rId46"/>
    <Relationship TargetMode="External" Target="https://m.edsoo.ru/ff0a6976" Type="http://schemas.openxmlformats.org/officeDocument/2006/relationships/hyperlink" Id="rId47"/>
    <Relationship TargetMode="External" Target="https://m.edsoo.ru/ff0a7088" Type="http://schemas.openxmlformats.org/officeDocument/2006/relationships/hyperlink" Id="rId48"/>
    <Relationship TargetMode="External" Target="https://m.edsoo.ru/ff0a6a98" Type="http://schemas.openxmlformats.org/officeDocument/2006/relationships/hyperlink" Id="rId49"/>
    <Relationship TargetMode="External" Target="https://m.edsoo.ru/ff0a6bb0" Type="http://schemas.openxmlformats.org/officeDocument/2006/relationships/hyperlink" Id="rId50"/>
    <Relationship TargetMode="External" Target="https://m.edsoo.ru/ff0a7b5a" Type="http://schemas.openxmlformats.org/officeDocument/2006/relationships/hyperlink" Id="rId51"/>
    <Relationship TargetMode="External" Target="https://m.edsoo.ru/ff0a71d2" Type="http://schemas.openxmlformats.org/officeDocument/2006/relationships/hyperlink" Id="rId52"/>
    <Relationship TargetMode="External" Target="https://m.edsoo.ru/ff0a72fe" Type="http://schemas.openxmlformats.org/officeDocument/2006/relationships/hyperlink" Id="rId53"/>
    <Relationship TargetMode="External" Target="https://m.edsoo.ru/ff0a740c" Type="http://schemas.openxmlformats.org/officeDocument/2006/relationships/hyperlink" Id="rId54"/>
    <Relationship TargetMode="External" Target="https://m.edsoo.ru/ff0a786c" Type="http://schemas.openxmlformats.org/officeDocument/2006/relationships/hyperlink" Id="rId55"/>
    <Relationship TargetMode="External" Target="https://m.edsoo.ru/ff0a7628" Type="http://schemas.openxmlformats.org/officeDocument/2006/relationships/hyperlink" Id="rId56"/>
    <Relationship TargetMode="External" Target="https://m.edsoo.ru/ff0a7c7c" Type="http://schemas.openxmlformats.org/officeDocument/2006/relationships/hyperlink" Id="rId57"/>
    <Relationship TargetMode="External" Target="https://m.edsoo.ru/ff0a83f2" Type="http://schemas.openxmlformats.org/officeDocument/2006/relationships/hyperlink" Id="rId58"/>
    <Relationship TargetMode="External" Target="https://m.edsoo.ru/ff0a86ae" Type="http://schemas.openxmlformats.org/officeDocument/2006/relationships/hyperlink" Id="rId59"/>
    <Relationship TargetMode="External" Target="https://m.edsoo.ru/ff0a87e4" Type="http://schemas.openxmlformats.org/officeDocument/2006/relationships/hyperlink" Id="rId60"/>
    <Relationship TargetMode="External" Target="https://m.edsoo.ru/ff0a8a0a" Type="http://schemas.openxmlformats.org/officeDocument/2006/relationships/hyperlink" Id="rId61"/>
    <Relationship TargetMode="External" Target="https://m.edsoo.ru/ff0a8ef6" Type="http://schemas.openxmlformats.org/officeDocument/2006/relationships/hyperlink" Id="rId62"/>
    <Relationship TargetMode="External" Target="https://m.edsoo.ru/ff0a90cc" Type="http://schemas.openxmlformats.org/officeDocument/2006/relationships/hyperlink" Id="rId63"/>
    <Relationship TargetMode="External" Target="https://m.edsoo.ru/ff0a95a4" Type="http://schemas.openxmlformats.org/officeDocument/2006/relationships/hyperlink" Id="rId64"/>
    <Relationship TargetMode="External" Target="https://m.edsoo.ru/ff0a96b2" Type="http://schemas.openxmlformats.org/officeDocument/2006/relationships/hyperlink" Id="rId65"/>
    <Relationship TargetMode="External" Target="https://m.edsoo.ru/ff0a9838" Type="http://schemas.openxmlformats.org/officeDocument/2006/relationships/hyperlink" Id="rId66"/>
    <Relationship TargetMode="External" Target="https://m.edsoo.ru/ff0a8bd6" Type="http://schemas.openxmlformats.org/officeDocument/2006/relationships/hyperlink" Id="rId67"/>
    <Relationship TargetMode="External" Target="https://m.edsoo.ru/ff0a9e14" Type="http://schemas.openxmlformats.org/officeDocument/2006/relationships/hyperlink" Id="rId68"/>
    <Relationship TargetMode="External" Target="https://m.edsoo.ru/ff0aa738" Type="http://schemas.openxmlformats.org/officeDocument/2006/relationships/hyperlink" Id="rId69"/>
    <Relationship TargetMode="External" Target="https://m.edsoo.ru/ff0aa738" Type="http://schemas.openxmlformats.org/officeDocument/2006/relationships/hyperlink" Id="rId70"/>
    <Relationship TargetMode="External" Target="https://m.edsoo.ru/ff0aa44a" Type="http://schemas.openxmlformats.org/officeDocument/2006/relationships/hyperlink" Id="rId71"/>
    <Relationship TargetMode="External" Target="https://m.edsoo.ru/ff0aa04e" Type="http://schemas.openxmlformats.org/officeDocument/2006/relationships/hyperlink" Id="rId72"/>
    <Relationship TargetMode="External" Target="https://m.edsoo.ru/ff0aaa58" Type="http://schemas.openxmlformats.org/officeDocument/2006/relationships/hyperlink" Id="rId73"/>
    <Relationship TargetMode="External" Target="https://m.edsoo.ru/ff0aad1e" Type="http://schemas.openxmlformats.org/officeDocument/2006/relationships/hyperlink" Id="rId74"/>
    <Relationship TargetMode="External" Target="https://m.edsoo.ru/ff0aaf8a" Type="http://schemas.openxmlformats.org/officeDocument/2006/relationships/hyperlink" Id="rId75"/>
    <Relationship TargetMode="External" Target="https://m.edsoo.ru/ff0ab124" Type="http://schemas.openxmlformats.org/officeDocument/2006/relationships/hyperlink" Id="rId76"/>
    <Relationship TargetMode="External" Target="https://m.edsoo.ru/ff0ab3e0" Type="http://schemas.openxmlformats.org/officeDocument/2006/relationships/hyperlink" Id="rId77"/>
    <Relationship TargetMode="External" Target="https://m.edsoo.ru/ff0ab660" Type="http://schemas.openxmlformats.org/officeDocument/2006/relationships/hyperlink" Id="rId78"/>
    <Relationship TargetMode="External" Target="https://m.edsoo.ru/ff0abd2c" Type="http://schemas.openxmlformats.org/officeDocument/2006/relationships/hyperlink" Id="rId79"/>
    <Relationship TargetMode="External" Target="https://m.edsoo.ru/ff0abea8" Type="http://schemas.openxmlformats.org/officeDocument/2006/relationships/hyperlink" Id="rId80"/>
    <Relationship TargetMode="External" Target="https://m.edsoo.ru/ff0ac3d0" Type="http://schemas.openxmlformats.org/officeDocument/2006/relationships/hyperlink" Id="rId81"/>
    <Relationship TargetMode="External" Target="https://m.edsoo.ru/ff0ac0ba" Type="http://schemas.openxmlformats.org/officeDocument/2006/relationships/hyperlink" Id="rId82"/>
    <Relationship TargetMode="External" Target="https://m.edsoo.ru/ff0ac1d2" Type="http://schemas.openxmlformats.org/officeDocument/2006/relationships/hyperlink" Id="rId83"/>
    <Relationship TargetMode="External" Target="https://m.edsoo.ru/ff0ac74a" Type="http://schemas.openxmlformats.org/officeDocument/2006/relationships/hyperlink" Id="rId84"/>
    <Relationship TargetMode="External" Target="https://m.edsoo.ru/ff0ac86c" Type="http://schemas.openxmlformats.org/officeDocument/2006/relationships/hyperlink" Id="rId85"/>
    <Relationship TargetMode="External" Target="https://m.edsoo.ru/ff0acb14" Type="http://schemas.openxmlformats.org/officeDocument/2006/relationships/hyperlink" Id="rId86"/>
    <Relationship TargetMode="External" Target="https://m.edsoo.ru/ff0acc5e" Type="http://schemas.openxmlformats.org/officeDocument/2006/relationships/hyperlink" Id="rId87"/>
    <Relationship TargetMode="External" Target="https://m.edsoo.ru/ff0acdc6" Type="http://schemas.openxmlformats.org/officeDocument/2006/relationships/hyperlink" Id="rId88"/>
    <Relationship TargetMode="External" Target="https://m.edsoo.ru/ff0ad474" Type="http://schemas.openxmlformats.org/officeDocument/2006/relationships/hyperlink" Id="rId89"/>
    <Relationship TargetMode="External" Target="https://m.edsoo.ru/ff0ad19a" Type="http://schemas.openxmlformats.org/officeDocument/2006/relationships/hyperlink" Id="rId90"/>
    <Relationship TargetMode="External" Target="https://m.edsoo.ru/ff0ad8d4" Type="http://schemas.openxmlformats.org/officeDocument/2006/relationships/hyperlink" Id="rId91"/>
    <Relationship TargetMode="External" Target="https://m.edsoo.ru/ff0adb18" Type="http://schemas.openxmlformats.org/officeDocument/2006/relationships/hyperlink" Id="rId92"/>
    <Relationship TargetMode="External" Target="https://m.edsoo.ru/ff0ae176" Type="http://schemas.openxmlformats.org/officeDocument/2006/relationships/hyperlink" Id="rId93"/>
    <Relationship TargetMode="External" Target="https://m.edsoo.ru/ff0ae612" Type="http://schemas.openxmlformats.org/officeDocument/2006/relationships/hyperlink" Id="rId94"/>
    <Relationship TargetMode="External" Target="https://m.edsoo.ru/ff0ae72a" Type="http://schemas.openxmlformats.org/officeDocument/2006/relationships/hyperlink" Id="rId95"/>
    <Relationship TargetMode="External" Target="https://m.edsoo.ru/ff0ae982" Type="http://schemas.openxmlformats.org/officeDocument/2006/relationships/hyperlink" Id="rId96"/>
    <Relationship TargetMode="External" Target="https://m.edsoo.ru/ff0aeb6c" Type="http://schemas.openxmlformats.org/officeDocument/2006/relationships/hyperlink" Id="rId97"/>
    <Relationship TargetMode="External" Target="https://m.edsoo.ru/ff0aeca2" Type="http://schemas.openxmlformats.org/officeDocument/2006/relationships/hyperlink" Id="rId98"/>
    <Relationship TargetMode="External" Target="https://m.edsoo.ru/ff0aee28" Type="http://schemas.openxmlformats.org/officeDocument/2006/relationships/hyperlink" Id="rId99"/>
    <Relationship TargetMode="External" Target="https://m.edsoo.ru/ff0af738" Type="http://schemas.openxmlformats.org/officeDocument/2006/relationships/hyperlink" Id="rId100"/>
    <Relationship TargetMode="External" Target="https://m.edsoo.ru/ff0afa26" Type="http://schemas.openxmlformats.org/officeDocument/2006/relationships/hyperlink" Id="rId101"/>
    <Relationship TargetMode="External" Target="https://m.edsoo.ru/ff0af8be" Type="http://schemas.openxmlformats.org/officeDocument/2006/relationships/hyperlink" Id="rId102"/>
    <Relationship TargetMode="External" Target="https://m.edsoo.ru/ff0afb8e" Type="http://schemas.openxmlformats.org/officeDocument/2006/relationships/hyperlink" Id="rId103"/>
    <Relationship TargetMode="External" Target="https://m.edsoo.ru/ff0af044" Type="http://schemas.openxmlformats.org/officeDocument/2006/relationships/hyperlink" Id="rId104"/>
    <Relationship TargetMode="External" Target="https://m.edsoo.ru/ff0af5f8" Type="http://schemas.openxmlformats.org/officeDocument/2006/relationships/hyperlink" Id="rId105"/>
    <Relationship TargetMode="External" Target="https://m.edsoo.ru/ff0af33c" Type="http://schemas.openxmlformats.org/officeDocument/2006/relationships/hyperlink" Id="rId106"/>
    <Relationship TargetMode="External" Target="https://m.edsoo.ru/ff0afe36" Type="http://schemas.openxmlformats.org/officeDocument/2006/relationships/hyperlink" Id="rId107"/>
    <Relationship TargetMode="External" Target="https://m.edsoo.ru/ff0b02b4" Type="http://schemas.openxmlformats.org/officeDocument/2006/relationships/hyperlink" Id="rId108"/>
    <Relationship TargetMode="External" Target="https://m.edsoo.ru/ff0b0408" Type="http://schemas.openxmlformats.org/officeDocument/2006/relationships/hyperlink" Id="rId109"/>
    <Relationship TargetMode="External" Target="https://m.edsoo.ru/ff0b06ec" Type="http://schemas.openxmlformats.org/officeDocument/2006/relationships/hyperlink" Id="rId110"/>
    <Relationship TargetMode="External" Target="https://m.edsoo.ru/ff0b07fa" Type="http://schemas.openxmlformats.org/officeDocument/2006/relationships/hyperlink" Id="rId111"/>
    <Relationship TargetMode="External" Target="https://m.edsoo.ru/ff0b096c" Type="http://schemas.openxmlformats.org/officeDocument/2006/relationships/hyperlink" Id="rId112"/>
    <Relationship TargetMode="External" Target="https://m.edsoo.ru/ff0b0a84" Type="http://schemas.openxmlformats.org/officeDocument/2006/relationships/hyperlink" Id="rId113"/>
    <Relationship TargetMode="External" Target="https://m.edsoo.ru/ff0b0db8" Type="http://schemas.openxmlformats.org/officeDocument/2006/relationships/hyperlink" Id="rId114"/>
    <Relationship TargetMode="External" Target="https://m.edsoo.ru/ff0b0c32" Type="http://schemas.openxmlformats.org/officeDocument/2006/relationships/hyperlink" Id="rId115"/>
    <Relationship TargetMode="External" Target="https://m.edsoo.ru/ff0b12fe" Type="http://schemas.openxmlformats.org/officeDocument/2006/relationships/hyperlink" Id="rId116"/>
    <Relationship TargetMode="External" Target="https://m.edsoo.ru/ff0b1858" Type="http://schemas.openxmlformats.org/officeDocument/2006/relationships/hyperlink" Id="rId117"/>
    <Relationship TargetMode="External" Target="https://m.edsoo.ru/ff0b20f0" Type="http://schemas.openxmlformats.org/officeDocument/2006/relationships/hyperlink" Id="rId118"/>
    <Relationship TargetMode="External" Target="https://m.edsoo.ru/ff0b197a" Type="http://schemas.openxmlformats.org/officeDocument/2006/relationships/hyperlink" Id="rId119"/>
    <Relationship TargetMode="External" Target="https://m.edsoo.ru/ff0b1aec" Type="http://schemas.openxmlformats.org/officeDocument/2006/relationships/hyperlink" Id="rId120"/>
    <Relationship TargetMode="External" Target="https://m.edsoo.ru/ff0b197a" Type="http://schemas.openxmlformats.org/officeDocument/2006/relationships/hyperlink" Id="rId121"/>
    <Relationship TargetMode="External" Target="https://m.edsoo.ru/ff0b21fe" Type="http://schemas.openxmlformats.org/officeDocument/2006/relationships/hyperlink" Id="rId122"/>
    <Relationship TargetMode="External" Target="https://m.edsoo.ru/ff0b23ca" Type="http://schemas.openxmlformats.org/officeDocument/2006/relationships/hyperlink" Id="rId123"/>
    <Relationship TargetMode="External" Target="https://m.edsoo.ru/ff0b25f0" Type="http://schemas.openxmlformats.org/officeDocument/2006/relationships/hyperlink" Id="rId124"/>
    <Relationship TargetMode="External" Target="https://m.edsoo.ru/ff0b2abe" Type="http://schemas.openxmlformats.org/officeDocument/2006/relationships/hyperlink" Id="rId125"/>
    <Relationship TargetMode="External" Target="https://m.edsoo.ru/ff0b2fe6" Type="http://schemas.openxmlformats.org/officeDocument/2006/relationships/hyperlink" Id="rId126"/>
    <Relationship TargetMode="External" Target="https://m.edsoo.ru/ff0b2c6c" Type="http://schemas.openxmlformats.org/officeDocument/2006/relationships/hyperlink" Id="rId127"/>
    <Relationship TargetMode="External" Target="https://m.edsoo.ru/ff0b31d0" Type="http://schemas.openxmlformats.org/officeDocument/2006/relationships/hyperlink" Id="rId128"/>
    <Relationship TargetMode="External" Target="https://m.edsoo.ru/ff0b3658" Type="http://schemas.openxmlformats.org/officeDocument/2006/relationships/hyperlink" Id="rId129"/>
    <Relationship TargetMode="External" Target="https://m.edsoo.ru/ff0b38c4" Type="http://schemas.openxmlformats.org/officeDocument/2006/relationships/hyperlink" Id="rId130"/>
    <Relationship TargetMode="External" Target="https://m.edsoo.ru/ff0b3aea" Type="http://schemas.openxmlformats.org/officeDocument/2006/relationships/hyperlink" Id="rId131"/>
    <Relationship TargetMode="External" Target="https://m.edsoo.ru/ff0b3c5c" Type="http://schemas.openxmlformats.org/officeDocument/2006/relationships/hyperlink" Id="rId132"/>
    <Relationship TargetMode="External" Target="https://m.edsoo.ru/ff0b3f2c" Type="http://schemas.openxmlformats.org/officeDocument/2006/relationships/hyperlink" Id="rId133"/>
    <Relationship TargetMode="External" Target="https://m.edsoo.ru/ff0b444a" Type="http://schemas.openxmlformats.org/officeDocument/2006/relationships/hyperlink" Id="rId134"/>
    <Relationship TargetMode="External" Target="https://m.edsoo.ru/ff0b4206" Type="http://schemas.openxmlformats.org/officeDocument/2006/relationships/hyperlink" Id="rId135"/>
    <Relationship TargetMode="External" Target="https://m.edsoo.ru/ff0c0a7e" Type="http://schemas.openxmlformats.org/officeDocument/2006/relationships/hyperlink" Id="rId136"/>
    <Relationship TargetMode="External" Target="https://m.edsoo.ru/ff0b4684" Type="http://schemas.openxmlformats.org/officeDocument/2006/relationships/hyperlink" Id="rId137"/>
    <Relationship TargetMode="External" Target="https://m.edsoo.ru/ff0c0f4c" Type="http://schemas.openxmlformats.org/officeDocument/2006/relationships/hyperlink" Id="rId138"/>
    <Relationship TargetMode="External" Target="https://m.edsoo.ru/ff0c0e2a" Type="http://schemas.openxmlformats.org/officeDocument/2006/relationships/hyperlink" Id="rId139"/>
    <Relationship TargetMode="External" Target="https://m.edsoo.ru/ff0c12a8" Type="http://schemas.openxmlformats.org/officeDocument/2006/relationships/hyperlink" Id="rId140"/>
    <Relationship TargetMode="External" Target="https://m.edsoo.ru/ff0c144c" Type="http://schemas.openxmlformats.org/officeDocument/2006/relationships/hyperlink" Id="rId141"/>
    <Relationship TargetMode="External" Target="https://m.edsoo.ru/ff0c1550" Type="http://schemas.openxmlformats.org/officeDocument/2006/relationships/hyperlink" Id="rId142"/>
    <Relationship TargetMode="External" Target="https://m.edsoo.ru/ff0c1672" Type="http://schemas.openxmlformats.org/officeDocument/2006/relationships/hyperlink" Id="rId143"/>
    <Relationship TargetMode="External" Target="https://m.edsoo.ru/ff0c18ac" Type="http://schemas.openxmlformats.org/officeDocument/2006/relationships/hyperlink" Id="rId144"/>
    <Relationship TargetMode="External" Target="https://m.edsoo.ru/ff0c1a14" Type="http://schemas.openxmlformats.org/officeDocument/2006/relationships/hyperlink" Id="rId145"/>
    <Relationship TargetMode="External" Target="https://m.edsoo.ru/ff0c1b4a" Type="http://schemas.openxmlformats.org/officeDocument/2006/relationships/hyperlink" Id="rId146"/>
    <Relationship TargetMode="External" Target="https://m.edsoo.ru/ff0c2126" Type="http://schemas.openxmlformats.org/officeDocument/2006/relationships/hyperlink" Id="rId147"/>
    <Relationship TargetMode="External" Target="https://m.edsoo.ru/ff0c1c58" Type="http://schemas.openxmlformats.org/officeDocument/2006/relationships/hyperlink" Id="rId148"/>
    <Relationship TargetMode="External" Target="https://m.edsoo.ru/ff0c1d7a" Type="http://schemas.openxmlformats.org/officeDocument/2006/relationships/hyperlink" Id="rId149"/>
    <Relationship TargetMode="External" Target="https://m.edsoo.ru/ff0c1e88" Type="http://schemas.openxmlformats.org/officeDocument/2006/relationships/hyperlink" Id="rId150"/>
    <Relationship TargetMode="External" Target="https://m.edsoo.ru/ff0c223e" Type="http://schemas.openxmlformats.org/officeDocument/2006/relationships/hyperlink" Id="rId151"/>
    <Relationship TargetMode="External" Target="https://m.edsoo.ru/ff0c245a" Type="http://schemas.openxmlformats.org/officeDocument/2006/relationships/hyperlink" Id="rId152"/>
    <Relationship TargetMode="External" Target="https://m.edsoo.ru/ff0c2572" Type="http://schemas.openxmlformats.org/officeDocument/2006/relationships/hyperlink" Id="rId153"/>
    <Relationship TargetMode="External" Target="https://m.edsoo.ru/ff0c2a22" Type="http://schemas.openxmlformats.org/officeDocument/2006/relationships/hyperlink" Id="rId154"/>
    <Relationship TargetMode="External" Target="https://m.edsoo.ru/ff0c2b30" Type="http://schemas.openxmlformats.org/officeDocument/2006/relationships/hyperlink" Id="rId155"/>
    <Relationship TargetMode="External" Target="https://m.edsoo.ru/ff0c2c52" Type="http://schemas.openxmlformats.org/officeDocument/2006/relationships/hyperlink" Id="rId156"/>
    <Relationship TargetMode="External" Target="https://m.edsoo.ru/ff0c2d6a" Type="http://schemas.openxmlformats.org/officeDocument/2006/relationships/hyperlink" Id="rId157"/>
    <Relationship TargetMode="External" Target="https://m.edsoo.ru/ff0c2e82" Type="http://schemas.openxmlformats.org/officeDocument/2006/relationships/hyperlink" Id="rId158"/>
    <Relationship TargetMode="External" Target="https://m.edsoo.ru/ff0c3044" Type="http://schemas.openxmlformats.org/officeDocument/2006/relationships/hyperlink" Id="rId15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